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cd3b" w14:textId="c32c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октября 2019 года № 359. Зарегистрировано Департаментом юстиции Кызылординской области 17 октября 2019 года № 6937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Кодекса Республики Казахстан от 9 июля 2003 года "Водный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за пользование водными ресурсами из поверхностных источников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областного маслихата от 16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платы за пользование водными ресурсами из поверхностных источников по Кызылординской области" (зарегистрировано в Реестре государственной регистрации нормативных правовых актов за номером 5192, опубликовано в областных газетах "Сыр бойы" и "Кызылординские вести" №164-165 от 31 октября 2015 года, в информационно-правовой системе "Әділет" 10 ноября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37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областного маслихата от "16" октября 2019 года № 359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по Кызылординской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3588"/>
        <w:gridCol w:w="3916"/>
        <w:gridCol w:w="3579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 в бассейне реки Сырдарьи и Аральского моря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тенге</w:t>
            </w:r>
          </w:p>
          <w:bookmarkEnd w:id="5"/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кубический 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тепло-энергетику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кубический 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кубический 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кубический 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104,2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киловатт час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 километр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