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89b8" w14:textId="849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 февраля 2019 года № 12600. Зарегистрировано Департаментом юстиции Кызылординской области 4 февраля 2019 года № 6670.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2019 года № 12600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один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один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Учереждение детский сад "Мир волшебства"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"ІнжуНұр"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"Нұр-Зере"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"Хадиджа"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"Айым" балабақшасы"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"Ай-Қарақат"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"Жәния-Бағы"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"Әли Нұр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"Мадияр.Т"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"Альзанур"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"Super baby-S"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"Гүлсезім орда"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"Данекер- Ордасы"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"НұрлыБақ"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"Жания kids"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"Екі жұлдыз-2016"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"Аяна-Жан"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частный детский сад "Ерке Бөбек"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"Super baby"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частный детский сад "Дар-Сана"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"АйДиана"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дошкольного образования "Аяла-Жан"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"Бөбегім"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"Сыр Камкор"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"Ралан"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учреждения детского сада "Ралан"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"Әл-Сабыр"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"Сырғалым"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Косшынырау, село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"Атамұра-Орда"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"Зияткер-Қызылорда"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негосударственного образовательного учреждения "Балнур-Орда"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"Нұрлы бала"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"Баянсұлу"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"Дошкольный садик "Шолпанай"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"Динасыл"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"Балапан Әлемі"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"Үлпілдек"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"Частный детский сад "ГҮЛФАЙРУЗ"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частный детский сад "Д.Әулет"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"Сыр-балдырған"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"Шуақ-Орда"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"Сыр-балакай"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учреждение частный детский сад "ШУАҚ-ОРДА"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Негосударственное образовательное учреждение "Ясли-Сад Сәби Мағжан"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детский сад "Ақмарал балапан"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"Альбина-Бөбек"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"Сыр болашағы"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"Ертегі –Әлемі"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дошкольного образования "Хандәулет"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"Ақбота-Үміт"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"Алинур-Т"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"Адина"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"БибіАйша"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"Нұр Іңкәр"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 қонжық"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дошкольное учреждение детский сад "№2 НұрШұғыла"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"Фарида"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"Фарида"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"Бауырсақ Қызылорда"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"Сыр Балажан"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"Жан-Айниет"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Негосударственное образовательное учреждение "Ай-Тоша"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№1 "Шұғыла"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"Ай-Батыр"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 бала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"Мариям 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"Наз Еркем"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"ГүлНұрАй"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"Ина-Жан"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"Ина Жан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''Ботақандар Әлемі''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"Жас-Нұр Шөмекей"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"Алдияр-Қызылорда"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"Айзия kids"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"ясли-сад "Нұр-Қасым"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"Керемет Әлемі"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учреждение детский сад "Ак-Бибі"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детский сад "Ай-Мансур"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"Семейный детский сад "Саукел"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учреждение детский сад "Ару-Гул"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"Алтын сақа"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"Ақ Ислам"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Ясли-сад "Ак Каусар"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"Ғазиза"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"Димаш-Сұлтан"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"Айсара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"Димаш-Сұлтан Балақай"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"Ақ Алан"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"Алан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"Саулет Нурайы"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ясли детский сад "Анеля"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Негосударственное образовательное учреждение "Бал-балақан"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"ясли-сад "Камила 2016"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"Сиқырлы әлем"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дошкольного образования "Ләйлім"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"Ғажайып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"Жайна Құлыншақ"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"Ерке Мирас"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"Куланда"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Негосударственное образовательное учреждение "Жарығым"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"Дара-Нұр"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"Ясли-сад "Талантвилль"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Учреждение частный детский сад "Бақытты Әлем"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"Дошкольный центр "Назым"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"Үкілім Үміт"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дошкольного образования "Парасат"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Дачная-1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"Наурыз-бөбегі"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"Еркемай" балапан"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Частное учреждение детский сад ''Ырыс''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дошкольный мини центр ''Сыр-Берекесі''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учреждение дошкольный мини центр ''Еркемай''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"Сердце Томирис"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"Ақтайлағым"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"Шөмекей Жас-НҰР"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"Саулет 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"Саулет"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"Ислам-балапан"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"Айнур Орда"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"Аққуым"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"Бөбек әлемi"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"Нұр-Адина"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детский сад "Ақжан-Балапан"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частного учреждения детский сад "Ақжан-Балапан"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дошкольный мини-садик "Бексултан"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"Жандинур"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учреждение детский сад "МарАл-Шах"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сад" "Мерейлім"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"Нуризат"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"Нұр бөбек-Орда"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"Нур-Салтанат"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"Нұрлы сәби"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"Сезім-Балапан"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"Сымбаттым"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"Сыр Өрені"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"Сыр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"Сыр Сұлуы"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"Іңкәр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"Күнім 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"детский сад "Kinder surprise"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Негосудартсвенное учреждение детский сад "Қыз-Жібек"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"Қамбар батыр"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"Бақ-Азат"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"Бодан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 бөбек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"Бала сыры"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ясли-детский сад "Балбөпе"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"Бопежан"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"Бөбектер әлемі"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"Бопежан-2"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"Ералаш 2015"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"Ералаш 2015"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"Жақсылық"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"Жасмин-Орда"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учреждение "Детский сад "Жаннет"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учреждения детский сад "Жандинур"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"Жеті Қазына"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"Ақбілек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Негосудартсвенное образовательное учреждение "Ансар-Каусар"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"Тәп-тәттім"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"Балнур-Орда"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"Алтын бөбегім"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"Райчик"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"Құралай-Бөбек"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"Шырағымай"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"Детская Страна"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"Ұлпан балабақшасы"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ясли-детский сад "Хадиша 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"Шағбан"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"Шағбан-2"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дошкольное учреждение детский сад №3 "Алтын Орда – Шұғыла"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дошкольное учреждение, детский сад "Алтын балақай"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"Ақ Ильяс"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"Азима"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"Айжұлдыз"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"А.Айя"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"Ажар 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"Алтын 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негосударственного образовательного учреждения "Ансар-Каусар"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"Нұр Арай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"Шарипа 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"Аль-Диас"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"Димаш-Сұлтан Еркем-ай"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"Лаззат анам"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"Батыржан"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"Дамир" балабақшасы"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ясли-сад "Нұр-Қасым-2"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"Сарыарқа-Қызылорда 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"Сыр сәбиі"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"Солнышко-Бобек"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"Нұрбек 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"Ақбалғын"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с иностранным участием детский сад "Ботакан"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Талсуат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"Балнур"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"Дошкольный мини-садик "КәусәрЖан"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детский сад "Нұр-Әлемі"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 частного учреждения "Детский сад "Нұр-Әлемі"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"ISTIAT GROUP" (ИСТИАТ ГРУПП)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частный детский сад "Бибажар 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учреждение "Детский сад "Дикоша"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детский сад "Сарыарқа-Қызылорда"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детский сад "Сыр көжегі"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"Даулет-Кызылорда"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"Шуағым"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"Лечебно-воспитательный благотворительный приют для детей дошкольного возраста "УМАЙ"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"Елігім"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дошкольное учреждение детский сад "Қалжан Дана"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дошкольное учреждение "Қайсар"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"Несібе"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детский сад "Сыр жұлдызы"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санаторный детский сад "№32 "Қызғалдақ"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"Сыр шуағы"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"Сыр самалы" аппарата акима сельского округа 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"Ер Тарғын"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"Алтын ұя"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"№50 "Жұлдыз"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"Алпамыс"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"№14 "Самал"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"Балбұлақ"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"Сыр бөбегі"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"Бегім-Ана"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"Ер Төстік"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№5 "Шаттық"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санаторный ясли сад "№4 "Қуаныш"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санаторный детский сад "№3"Қарлығаш"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"Нұрбесік"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"Сыр еркесі"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ясли сад "Балапан" аппарата акима поселка Белкуль"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казенное санаторный детский сад "№2"Бөбек" аппарата акима поселка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санаторный детский сад "№8 "Бүлдіршін"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"№31"Алтын кілт"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"Баларман" Кызылординского городского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Талсуат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"Заңғар" аппарата акима сельского округа Талсуат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"Күнекей" аппарата акима поселка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"Сыр дидары" "Аппарата сельского округа Кызылжарма"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ясли сад "Нұр орда" поселка Тасбугет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 – не выше 25250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