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2932" w14:textId="a012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 по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12 февраля 2019 года № 12621. Зарегистрировано Департаментом юстиции Кызылординской области 13 февраля 2019 года № 6685.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акимат города Кызылорды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на 2019 год по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2019 года № 12621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2019 год по городу Кызылорда (от численности рабочих мест, без учета рабочих мест на тяжелых работах, работах с вредными, опасными условиями труда)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Кызылорда Кызылординской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14751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"Реабилитационный центр для инвалидов"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"Кызылорда су жүйесі"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"Табиғат" на праве хозяйственного ведения управления природных ресурсов и регулирования природопользования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занятости, социальных программ и регистрации актов гражданского состояния" акимата города Кызылорда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"Кызылординский городской отдел предпринимательства, промышленности и туризма" акимата города Кызылорда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"Школа-лицей" №23 имени Ж.Кизатова" Кызылординского городского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 управления здравохранения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комитета труда, социальной защиты и миграции министерства труда и социальной защиты населения Республики Казахстан по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№178" Кызылординского городского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педагогический высший колледж имени М.Маметовой управления образования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"Сыр дидары" аппарата акима сельского округа Кызылжарма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"Школа-лицей" №10 имени Ы.Алтынсарина" Кызылординского городского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№4" управления здравоохранения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парве хозяйственного ведения "Многопрофильная областная больница" управления здравохранения Кызылординской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