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dc6be" w14:textId="2cdc6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Кызылординского городского маслихата от 21 декабря 2018 года №205-34/2 "О бюджетах поселков и сельских округов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14 февраля 2019 года № 218-37/1. Зарегистрировано Департаментом юстиции Кызылординской области 18 февраля 2019 года № 6699.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городcкого маслихата от 21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205-34/2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поселков и сельских округов на 2018-2020 годы" (зарегистрировано в Реестре государственной регистрации нормативных правовых актов за № 6583 от 25 декабря 2018 года, опубликовано в эталонном контрольном банке нормативных правовых актов Республики Казахстан 4 января 2019 года)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бюджеты поселков и сельских округов на 2019-2021 годы согласно приложениям 1-24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2 053 710,6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Тасбогет 692 697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Белкуль 198 261,6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 196 944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Аксуат 470 598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Кызылжарма 192 525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Карауылтобе 106 669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Кызылозек 97 379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Косшынырау 98 637 тысяч тенге.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122 274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Тасбогет 65 665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Белкуль 16 500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 3 675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Аксуат 8 925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Кызылжарма 13 598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Карауылтобе 3 916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Кызылозек 5 302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Косшынырау 4 693 тысяч тенге.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470 тысяч тенге, в том числе: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Тасбогет 60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Белкуль 0;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 147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Аксуат 0;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Кызылжарма 0;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Карауылтобе 0;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Кызылозек 0;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Косшынырау 263 тысяч тенге.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1 930 966,6 тысяч тенге, в том числе: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Тасбогет 626 972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Белкуль 181 761,6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 193 122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Аксуат 461 673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Кызылжарма 178 927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Карауылтобе 102 753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Кызылозек 92 077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Косшынырау 93 681 тысяч тенге.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2 102 398,4 тысяч тенге, в том числе: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Тасбогет 704 985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Белкуль 205 102,9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 198 545,9 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Аксуат 485 691,4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Кызылжарма 200 355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Карауылтобе 107 522,1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Кызылозек 100 731,2 тысяч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Косшынырау 99 464,9 тысяч тенге.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 в том числе: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-48 687,8 тысяч тенге;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48 687,8 тысяч тенге;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0;".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 – 48 687,8 тысяч тенге, в том числе: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Тасбогет 12 288 тысяч тенге;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Белкуль 6 841,3 тысяч тенге;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 1 601,9 тысяч тенге;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Аксуат 15 093,4 тысяч тенге;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Кызылжарма 7 830 тысяч тенге;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Карауылтобе 853,1 тысяч тенге;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Кызылозек 3 352,2 тысяч тенге;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Косшынырау 827,9 тысяч тенге.".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1-8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1-8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2019 года и подлежит официальному опубликованию. 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ХХХVІІ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Кызылординского городского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Қ.ОРЫНБАСАРҰЛЫ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Кызылординского городского маслихатa от 14 февраля 2019 года № 218-37/1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Кызылординского городского маслихатa от 21 декабря 2018 года № 205-34/2</w:t>
            </w:r>
          </w:p>
        </w:tc>
      </w:tr>
    </w:tbl>
    <w:bookmarkStart w:name="z79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Тасбогет города Кызылорды на 2019 год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626 972,0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Кызылординского городского маслихатa от 14 февраля 2019 года № 218-37/1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Кызылординского городского маслихатa от 21 декабря 2018 года № 205-34/2</w:t>
            </w:r>
          </w:p>
        </w:tc>
      </w:tr>
    </w:tbl>
    <w:bookmarkStart w:name="z82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Белкуль города Кызылорды на 2019 год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181 761,6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-6 841,3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Кызылординского городского маслихатa от 14 февраля 2019 года № 218-37/1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Кызылординского городского маслихатa от 21 декабря 2018 года № 205-34/2</w:t>
            </w:r>
          </w:p>
        </w:tc>
      </w:tr>
    </w:tbl>
    <w:bookmarkStart w:name="z85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Акжарма города Кызылорды на 2019 год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Кызылординского городского маслихатa от 14 февраля 2019 года № 218-37/1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Кызылординского городского маслихатa от 21 декабря 2018 года № 205-34/2</w:t>
            </w:r>
          </w:p>
        </w:tc>
      </w:tr>
    </w:tbl>
    <w:bookmarkStart w:name="z8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Аксуат города Кызылорды на 2019 год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485 691,4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-15 093,4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Кызылординского городского маслихатa от 14 февраля 2019 года № 218-37/1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Кызылординского городского маслихатa от 21 декабря 2018 года № 205-34/2</w:t>
            </w:r>
          </w:p>
        </w:tc>
      </w:tr>
    </w:tbl>
    <w:bookmarkStart w:name="z91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Кызылжарма города Кызылорды на 2019 год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Кызылординского городского маслихатa от 14 февраля 2019 года № 218-37/1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Кызылординского городского маслихатa от 21 декабря 2018 года № 205-34/2</w:t>
            </w:r>
          </w:p>
        </w:tc>
      </w:tr>
    </w:tbl>
    <w:bookmarkStart w:name="z94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Карауылтобе города Кызылорды на 2019 год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Кызылординского городского маслихатa от 14 февраля 2019 года № 218-37/1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Кызылординского городского маслихатa от 21 декабря 2018 года № 205-34/2</w:t>
            </w:r>
          </w:p>
        </w:tc>
      </w:tr>
    </w:tbl>
    <w:bookmarkStart w:name="z97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Кызылозек города Кызылорды на 2019 год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Кызылординского городского маслихатa от 14 февраля 2019 года № 218-37/1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Кызылординского городского маслихатa от 21 декабря 2018 года № 205-34/2</w:t>
            </w:r>
          </w:p>
        </w:tc>
      </w:tr>
    </w:tbl>
    <w:bookmarkStart w:name="z100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Косшынырау города Кызылорды на 2019 год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