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746f" w14:textId="b3e7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14 декабря 2018 года №199-33/3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23 августа 2019 года № 249-45/1. Зарегистрировано Департаментом юстиции Кызылординской области 27 августа 2019 года № 6905.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14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199-33/3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2019-2021 годы" (зарегистрировано в Реестре государственной регистрации нормативных правовых актов №6567, опубликовано в эталонном контрольном банке нормативных правовых актов Республики Казахстан 4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городской бюджет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63 701 421,5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18 185 434,4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332 010,0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312 930,0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44 871 047,1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68 437 400,1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-328 439,6 тысяч тенге;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197 434,4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525 874,0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389 000,0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389 000,0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-4 796 539,0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- 4 796 539,0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5 794 982,0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1 300 667,1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302 224,1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в сумме 44 841,2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ХХХХV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маслихатa от 23 августа 2019 года № 249-45/1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маслихатa от 14 декабря 2018 года № 199-33/3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63 701 421,5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6 223 706,0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3 526 063,4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44 871 047,1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44 864 218,3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44 864 218,3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68 437 400,1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352 621,6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746 264,8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25 054 146,4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6 578 938,0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17 457 446,0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10 081 163,5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3 084 875,7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2 993 035,7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25 648 747,8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17 194 724,7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15 357 176,7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2 768 135,7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5 881 925,3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4 843 808,7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1 498 284,7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1 038 116,6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2 572 097,8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2 563 747,8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1 408 786,8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536 812,9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1 921 751,3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-328 439,6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выданныз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-4 796 539,0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Кызылординского городского маслихатa от 23 августа 2019 года № 249-45/1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Кызылординского городского маслихатa от 14 декабря 2018 года № 199-33/3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2019 год по бюджетным программам сельского округа Талсуат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Талсуат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1 996,0</w:t>
            </w:r>
          </w:p>
        </w:tc>
      </w:tr>
    </w:tbl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(123006) 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(123022) 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Талсуат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6 230,,0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13 216,0</w:t>
            </w:r>
          </w:p>
        </w:tc>
      </w:tr>
    </w:tbl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(123028) Реализация физкультурно – оздоровительных и спортивных мероприятии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(123013)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с/о Талсуат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140 908,0</w:t>
            </w: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