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d626" w14:textId="1c8d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городу Кызылорда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18 октября 2019 года № 14460. Зарегистрировано Департаментом юстиции Кызылординской области 21 октября 2019 года № 6941. Утратило силу постановлением акимата города Кызылорда Кызылординской области от 28 января 2021 года № 17271</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города Кызылорда Кызылординской области от 28.01.2021 </w:t>
      </w:r>
      <w:r>
        <w:rPr>
          <w:rFonts w:ascii="Times New Roman"/>
          <w:b w:val="false"/>
          <w:i w:val="false"/>
          <w:color w:val="ff0000"/>
          <w:sz w:val="28"/>
        </w:rPr>
        <w:t>№ 17271</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города Кызылорды ПОСТАНОВЛЯЕТ:</w:t>
      </w:r>
    </w:p>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Кызылорда в размере двух процентов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постановления акимата города Кызылорды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Кызылорды.</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города Кызылорда от "18" октября 2019 года № 14460</w:t>
            </w:r>
          </w:p>
        </w:tc>
      </w:tr>
    </w:tbl>
    <w:bookmarkStart w:name="z11" w:id="5"/>
    <w:p>
      <w:pPr>
        <w:spacing w:after="0"/>
        <w:ind w:left="0"/>
        <w:jc w:val="left"/>
      </w:pPr>
      <w:r>
        <w:rPr>
          <w:rFonts w:ascii="Times New Roman"/>
          <w:b/>
          <w:i w:val="false"/>
          <w:color w:val="000000"/>
        </w:rPr>
        <w:t xml:space="preserve"> Квота для трудоустройства лиц, состоящих на учете службы пробации</w:t>
      </w:r>
    </w:p>
    <w:bookmarkEnd w:id="5"/>
    <w:p>
      <w:pPr>
        <w:spacing w:after="0"/>
        <w:ind w:left="0"/>
        <w:jc w:val="both"/>
      </w:pPr>
      <w:r>
        <w:rPr>
          <w:rFonts w:ascii="Times New Roman"/>
          <w:b w:val="false"/>
          <w:i w:val="false"/>
          <w:color w:val="ff0000"/>
          <w:sz w:val="28"/>
        </w:rPr>
        <w:t xml:space="preserve">
      Сноска. Приложение 1 - в редакции постановления акимата города Кызылорда Кызылординской области от 05.02.2020 </w:t>
      </w:r>
      <w:r>
        <w:rPr>
          <w:rFonts w:ascii="Times New Roman"/>
          <w:b w:val="false"/>
          <w:i w:val="false"/>
          <w:color w:val="ff0000"/>
          <w:sz w:val="28"/>
        </w:rPr>
        <w:t>№ 15043</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394"/>
        <w:gridCol w:w="1356"/>
        <w:gridCol w:w="2430"/>
        <w:gridCol w:w="1477"/>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(человек)</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"Қызылорда тазалығы"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"Табиғат" на праве хозяйственного ведения управления природных ресурсов и регулирования природопользования Кызылординской области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"Енбек-Кызылорда" республиканского государственного предприятия на праве хозяйственного ведения "Еңбек"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введения "Кызылорда су жуйеси"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"Самат-Мунай"</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"ПРОМСТРОЙСЕРВИС.Е"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города Кызылорда от "18" октября 2019 года № 14460</w:t>
            </w:r>
          </w:p>
        </w:tc>
      </w:tr>
    </w:tbl>
    <w:bookmarkStart w:name="z13" w:id="6"/>
    <w:p>
      <w:pPr>
        <w:spacing w:after="0"/>
        <w:ind w:left="0"/>
        <w:jc w:val="left"/>
      </w:pPr>
      <w:r>
        <w:rPr>
          <w:rFonts w:ascii="Times New Roman"/>
          <w:b/>
          <w:i w:val="false"/>
          <w:color w:val="000000"/>
        </w:rPr>
        <w:t xml:space="preserve"> Квота для трудоустройства лиц, освобожденных из мест лишения свободы</w:t>
      </w:r>
    </w:p>
    <w:bookmarkEnd w:id="6"/>
    <w:p>
      <w:pPr>
        <w:spacing w:after="0"/>
        <w:ind w:left="0"/>
        <w:jc w:val="both"/>
      </w:pPr>
      <w:r>
        <w:rPr>
          <w:rFonts w:ascii="Times New Roman"/>
          <w:b w:val="false"/>
          <w:i w:val="false"/>
          <w:color w:val="ff0000"/>
          <w:sz w:val="28"/>
        </w:rPr>
        <w:t xml:space="preserve">
      Сноска. Приложение 2 - в редакции постановления акимата города Кызылорда Кызылординской области от 05.02.2020 </w:t>
      </w:r>
      <w:r>
        <w:rPr>
          <w:rFonts w:ascii="Times New Roman"/>
          <w:b w:val="false"/>
          <w:i w:val="false"/>
          <w:color w:val="ff0000"/>
          <w:sz w:val="28"/>
        </w:rPr>
        <w:t>№ 15043</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4618"/>
        <w:gridCol w:w="1764"/>
        <w:gridCol w:w="3161"/>
        <w:gridCol w:w="1921"/>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(человек)</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"Қызылорда тазалығы"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"Табиғат" на праве хозяйственного ведения управления природных ресурсов и регулирования природопользования Кызылординской области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города Кызылорда от "18" октября 2019 года № 14460</w:t>
            </w:r>
          </w:p>
        </w:tc>
      </w:tr>
    </w:tbl>
    <w:bookmarkStart w:name="z15" w:id="7"/>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7"/>
    <w:p>
      <w:pPr>
        <w:spacing w:after="0"/>
        <w:ind w:left="0"/>
        <w:jc w:val="both"/>
      </w:pPr>
      <w:r>
        <w:rPr>
          <w:rFonts w:ascii="Times New Roman"/>
          <w:b w:val="false"/>
          <w:i w:val="false"/>
          <w:color w:val="ff0000"/>
          <w:sz w:val="28"/>
        </w:rPr>
        <w:t xml:space="preserve">
      Сноска. Приложение 3 - в редакции постановления акимата города Кызылорда Кызылординской области от 05.02.2020 </w:t>
      </w:r>
      <w:r>
        <w:rPr>
          <w:rFonts w:ascii="Times New Roman"/>
          <w:b w:val="false"/>
          <w:i w:val="false"/>
          <w:color w:val="ff0000"/>
          <w:sz w:val="28"/>
        </w:rPr>
        <w:t>№ 15043</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4618"/>
        <w:gridCol w:w="1764"/>
        <w:gridCol w:w="3161"/>
        <w:gridCol w:w="1921"/>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(человек)</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"Қызылорда тазалығы"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"Табиғат" на праве хозяйственного ведения управления природных ресурсов и регулирования природопользования Кызылординской области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введения "Кызылорда су жуйеси"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постановлению акимата города Кызылорда от "18" октября 2019 года № 14460</w:t>
            </w:r>
          </w:p>
        </w:tc>
      </w:tr>
    </w:tbl>
    <w:bookmarkStart w:name="z17" w:id="8"/>
    <w:p>
      <w:pPr>
        <w:spacing w:after="0"/>
        <w:ind w:left="0"/>
        <w:jc w:val="left"/>
      </w:pPr>
      <w:r>
        <w:rPr>
          <w:rFonts w:ascii="Times New Roman"/>
          <w:b/>
          <w:i w:val="false"/>
          <w:color w:val="000000"/>
        </w:rPr>
        <w:t xml:space="preserve"> Перечень признанных утратившими силу некоторых постановлений акимата города Кызылорды</w:t>
      </w:r>
    </w:p>
    <w:bookmarkEnd w:id="8"/>
    <w:bookmarkStart w:name="z18" w:id="9"/>
    <w:p>
      <w:pPr>
        <w:spacing w:after="0"/>
        <w:ind w:left="0"/>
        <w:jc w:val="both"/>
      </w:pPr>
      <w:r>
        <w:rPr>
          <w:rFonts w:ascii="Times New Roman"/>
          <w:b w:val="false"/>
          <w:i w:val="false"/>
          <w:color w:val="000000"/>
          <w:sz w:val="28"/>
        </w:rPr>
        <w:t xml:space="preserve">
      1. Постановление акимата города Кызылорда от 15 января 2018 года </w:t>
      </w:r>
      <w:r>
        <w:rPr>
          <w:rFonts w:ascii="Times New Roman"/>
          <w:b w:val="false"/>
          <w:i w:val="false"/>
          <w:color w:val="000000"/>
          <w:sz w:val="28"/>
        </w:rPr>
        <w:t>№ 10132</w:t>
      </w:r>
      <w:r>
        <w:rPr>
          <w:rFonts w:ascii="Times New Roman"/>
          <w:b w:val="false"/>
          <w:i w:val="false"/>
          <w:color w:val="000000"/>
          <w:sz w:val="28"/>
        </w:rPr>
        <w:t xml:space="preserve"> "Об установлении квоты рабочих мест по городу Кызылорда" (зарегистрированного в Реестре государственной регистрации нормативных правовых актов №6150, опубликовано в эталонном контрольном банке нормативных правовых актов Республики Казахстан от 1 февраля 2018 года);</w:t>
      </w:r>
    </w:p>
    <w:bookmarkEnd w:id="9"/>
    <w:bookmarkStart w:name="z19" w:id="10"/>
    <w:p>
      <w:pPr>
        <w:spacing w:after="0"/>
        <w:ind w:left="0"/>
        <w:jc w:val="both"/>
      </w:pPr>
      <w:r>
        <w:rPr>
          <w:rFonts w:ascii="Times New Roman"/>
          <w:b w:val="false"/>
          <w:i w:val="false"/>
          <w:color w:val="000000"/>
          <w:sz w:val="28"/>
        </w:rPr>
        <w:t xml:space="preserve">
      2. постановление акимата города Кызылорда от 23 июля 2018 года </w:t>
      </w:r>
      <w:r>
        <w:rPr>
          <w:rFonts w:ascii="Times New Roman"/>
          <w:b w:val="false"/>
          <w:i w:val="false"/>
          <w:color w:val="000000"/>
          <w:sz w:val="28"/>
        </w:rPr>
        <w:t>№ 11541/3</w:t>
      </w:r>
      <w:r>
        <w:rPr>
          <w:rFonts w:ascii="Times New Roman"/>
          <w:b w:val="false"/>
          <w:i w:val="false"/>
          <w:color w:val="000000"/>
          <w:sz w:val="28"/>
        </w:rPr>
        <w:t xml:space="preserve"> "О внесении изменений в постановление акимата города Кызылорды от 15 января 2018 года №10132 "Об установлении квоты рабочих мест" (зарегистрированного в Реестре государственной регистрации нормативных правовых актов №6404, опубликовано в эталонном контрольном банке нормативных правовых актов Республики Казахстан от 22 августа 2018 года).</w:t>
      </w:r>
    </w:p>
    <w:bookmarkEnd w:id="10"/>
    <w:bookmarkStart w:name="z20" w:id="11"/>
    <w:p>
      <w:pPr>
        <w:spacing w:after="0"/>
        <w:ind w:left="0"/>
        <w:jc w:val="both"/>
      </w:pPr>
      <w:r>
        <w:rPr>
          <w:rFonts w:ascii="Times New Roman"/>
          <w:b w:val="false"/>
          <w:i w:val="false"/>
          <w:color w:val="000000"/>
          <w:sz w:val="28"/>
        </w:rPr>
        <w:t xml:space="preserve">
      3. постановление акимата города Кызылорды от 12 февраля 2019 года </w:t>
      </w:r>
      <w:r>
        <w:rPr>
          <w:rFonts w:ascii="Times New Roman"/>
          <w:b w:val="false"/>
          <w:i w:val="false"/>
          <w:color w:val="000000"/>
          <w:sz w:val="28"/>
        </w:rPr>
        <w:t>№ 12620</w:t>
      </w:r>
      <w:r>
        <w:rPr>
          <w:rFonts w:ascii="Times New Roman"/>
          <w:b w:val="false"/>
          <w:i w:val="false"/>
          <w:color w:val="000000"/>
          <w:sz w:val="28"/>
        </w:rPr>
        <w:t xml:space="preserve"> "О внесении изменений в постановление акимата города Кызылорды от 15 января 2018 года №10132 "Об установлении квоты рабочих мест" (зарегистрированного в Реестре государственной регистрации нормативных правовых актов №6684, опубликовано в эталонном контрольном банке нормативных правовых актов Республики Казахстан от 25 февраля 2019 года).</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