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095f" w14:textId="9b30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Аральскому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4 мая 2019 года № 251. Зарегистрировано Департаментом юстиции Кызылординской области 15 мая 2019 года № 6790. Утратило силу решением Аральского районного маслихата Кызылординской области от 29 апреля 2021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правовых актах" от 6 апреля 2016 года Аральский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Аральского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тарифа на вывоз твердых бытовых отходов по Аральскому району" (зарегистрировано в Реестре государственной регистрации нормативных правовых актов за № 4666, опубликовано в газете "Толкын" от 21 мая 2014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сорок третьей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"4" мая 2019 года №251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Аральскому району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4041"/>
        <w:gridCol w:w="2437"/>
        <w:gridCol w:w="4032"/>
      </w:tblGrid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кубический метр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Театр, кинотеатр, концертные залы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Стадион, спортивные площадки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автовокзал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автомобильные заправочные станции, гаражи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"4" мая 2019 года №251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Аральскому району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1251"/>
        <w:gridCol w:w="4727"/>
        <w:gridCol w:w="3684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(с НДС) (тенге) 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жителя в месяц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контейнер 0,6 м3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хозяйственных субъектов 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хозяйственных субъектов 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- налог на добавленную стоимость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