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00ff" w14:textId="b9a0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21 декабря 2018 года № 208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7 августа 2019 года № 264. Зарегистрировано Департаментом юстиции Кызылординской области 13 августа 2019 года № 6867.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6578, опубликовано в эталонном контрольном банке нормативных правовых актов Республики Казахстан от 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 и 3, в том числе на 2019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16 762 680,4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1 961 123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13 567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43 781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14 744 209,4 тысяч тенге, в том числе объем субвенции – 9 087 456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16 762 890,2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12 453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22 725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10 272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16 000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- 28 662,8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28 662,8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сорок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седьмой сессии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"07" августа 2019 года № 264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"21" декабря 2018 года №208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077"/>
        <w:gridCol w:w="1077"/>
        <w:gridCol w:w="6152"/>
        <w:gridCol w:w="3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16 762 680,4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1 961 123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302 557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302 557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1 300 633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1 244 205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Продажанематериальных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14 744 209,4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14 744 209,4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14 744 209,4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16 762 890,2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994 832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299 858,7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выделяемые из местного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выделяемые из местного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предпринимательства,промышленности и туризма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64 330 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9 780 984,5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8 886 304,5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8 745 302,5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191 508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2 074 168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1 178 125,3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1 178 125,3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839 233,7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"Данк"от 26 июля 1999 года удостоенных высокого звания "Халыққаһарманы", почетных званий республики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149 227,9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96 573,7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меропритяий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195 614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713 737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топлоэнергетической системы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301 322,2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сельского хозяйства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632 154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1 585 447,5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1 585 447,5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504 173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1 057 792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передаваемые органам местного самоуправления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  <w:bookmarkEnd w:id="21"/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-28 662,8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28 662,8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bookmarkEnd w:id="22"/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16 475,3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16 475,3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"07" августа 2019 года № 264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"21" декабря 2018 года № 208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2019 год по бюджетным программам сельских округов района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71"/>
        <w:gridCol w:w="2895"/>
        <w:gridCol w:w="2538"/>
        <w:gridCol w:w="1967"/>
        <w:gridCol w:w="2039"/>
        <w:gridCol w:w="1992"/>
      </w:tblGrid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(123001)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-(123003) Оказание социальной помощи нуждающимся гражданам на дому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(123004) Обеспечение деятельности организаций дошкольного воспитания и обучения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-(123006) 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Аралкум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Атанши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Акирек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17 266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Боген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Беларан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Бекбауыл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18 534,7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Жанакурылыс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Жинишкекум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Жетес би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Каратерен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Куланды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Косаман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Косжар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Мергенсай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Райым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Сазды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Сапак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16 409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299 858,7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213 578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188 298</w:t>
            </w:r>
          </w:p>
        </w:tc>
      </w:tr>
    </w:tbl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462"/>
        <w:gridCol w:w="1720"/>
        <w:gridCol w:w="1721"/>
        <w:gridCol w:w="1721"/>
        <w:gridCol w:w="3051"/>
        <w:gridCol w:w="2002"/>
        <w:gridCol w:w="1232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-(123008) Освещение улиц населенных пунктов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-(123009) Обеспечение санитарии населенных пунктов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-(123022) Капитальные расходы государственных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-(123040) 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-(123041)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Аралкум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Атанши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Акирек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621,3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54 963,3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Боген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73 251,0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Беларан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27 758,0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Бекбауыл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38 451,7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Жанакурылыс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Жинишкекум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27 043,0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Жетес би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27 159,0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Каратерен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Куланды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36 230,0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Косаман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35 096,0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Косжар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Мергенсай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93 089,0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Райым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105 604,0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Сазды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49 225,0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Сапак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18 017,0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10 763,3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758 166,0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