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a501" w14:textId="4dea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Каракум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309. Зарегистрировано Департаментом юстиции Кызылординской области 30 декабря 2019 года № 7121.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Каракум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109 318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4 649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104 669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110 881,4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- 1 563,4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1 563,4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23 328,4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23 328,4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309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309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