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f2132" w14:textId="0ef21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Акирек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26 декабря 2019 года № 299. Зарегистрировано Департаментом юстиции Кызылординской области 5 января 2020 года № 7160.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Респубики Казахстан" Аральский районный маслихат РЕШИЛ:</w:t>
      </w:r>
    </w:p>
    <w:bookmarkEnd w:id="0"/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Акирек на 2020 –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67 782,4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1 217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221,4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66 344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67 782,4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Аральского районного маслихата Кызылординской области от 25.12.2020 </w:t>
      </w:r>
      <w:r>
        <w:rPr>
          <w:rFonts w:ascii="Times New Roman"/>
          <w:b w:val="false"/>
          <w:i w:val="false"/>
          <w:color w:val="000000"/>
          <w:sz w:val="28"/>
        </w:rPr>
        <w:t>№ 442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перечень бюджетных программ, не подлежащих секвестру в процессе исполнения бюджета сельского округа Акирек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 и подлежит официальному опубликованию.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Аральского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Садуакасова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Аральского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Аральского районного маслихата от 26 декабря 2019 года № 299</w:t>
            </w:r>
          </w:p>
        </w:tc>
      </w:tr>
    </w:tbl>
    <w:bookmarkStart w:name="z2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Акирек на 2020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Аральского районного маслихата Кызылординской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442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Аральского районного маслихата от 26 декабря 2019 года № 299</w:t>
            </w:r>
          </w:p>
        </w:tc>
      </w:tr>
    </w:tbl>
    <w:bookmarkStart w:name="z2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Акирек на 2021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2021 год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Аральского районного маслихата от 26 декабря 2019 года № 299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Акирек на 2022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2022 год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Аральского районного маслихата от 26 декабря 2019 года № 299</w:t>
            </w:r>
          </w:p>
        </w:tc>
      </w:tr>
    </w:tbl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сельского округа Акирек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