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bee11" w14:textId="1abee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от 25 декабря 2018 года №265 "О бюджетах города районного значения, поселка, сельских округов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10 декабря 2019 года № 338. Зарегистрировано Департаментом юстиции Кызылординской области 11 декабря 2019 года № 7019.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от 25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бюджетах города районного значения, поселка, сельских округов на 2019-2021 годы" (зарегистрировано в Реестре государственной регистрации нормативных правовых актов за номером 6595, опубликовано 15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бюджеты города районного значения, поселка, сельских округов на 2019-2021 годы согласно приложениям 1, 2, 3, 4, 5, 6, 7, 8, 9, 10, 11, 12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1703885,3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Казалинск – 282899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Айтеке би – 1257368,3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Аранды – 113378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Майдакол – 50240 тысяч тенге.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244355 тысяч тенге, в том числе: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Казалинск – 29236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Айтеке би – 208501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Аранды – 2333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Майдакол – 4285 тысяч тенге.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1216 тысяч тенге, в том числе: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Казалинск – 480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Айтеке би – 728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Аранды – 8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Майдакол – 0.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4313 тысяч тенге, в том числе: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Казалинск – 0;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Айтеке би – 4313 тысяч тенге;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Аранды – 0;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Майдакол – 0.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1454001,3 тысяч тенге, в том числе: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Казалинск – 253183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Айтеке би – 1043826,3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Аранды – 111037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Майдакол – 45955 тысяч тенге.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1714232,3 тысяч тенге, в том числе;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Казалинск – 283433 тысяч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Айтеке би – 1265529,3 тысяч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Аранды – 113645 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Майдакол – 51625 тысяч тенге.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-10347 тысяч тенге, в том числе;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Казалинск – -534 тысяч тенге;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Айтеке би – -8161 тысяч тенге;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Аранды – -267 тысяч тенге;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Майдакол – -1385 тысяч тенге.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10347 тысяч тенге, в том числе: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Казалинск – 534 тысяч тенге;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Айтеке би – 8161 тысяч тенге;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Аранды – 267 тысяч тенге;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Майдакол – 1385 тысяч тенге.".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 и подлежит официальному опубликованию.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XLIX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Әлімбай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Казалинского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Казалинского районного маслихата от 10 декабря 2019 года № 338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XXXVI сессии Казалинского районного маслихата от "25" декабря 2018 года №265</w:t>
            </w:r>
          </w:p>
        </w:tc>
      </w:tr>
    </w:tbl>
    <w:bookmarkStart w:name="z6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города Казалинск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Казалинского районного маслихата от 10 декабря 2019 года № 338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XXXVI сессии Казалинского районного маслихата от "25" декабря 2018 года №265</w:t>
            </w:r>
          </w:p>
        </w:tc>
      </w:tr>
    </w:tbl>
    <w:bookmarkStart w:name="z64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поселка Айтеке би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1257368,3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1043826,3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1043826,3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1043826,3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1265529,3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295166,3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Казалинского районного маслихата от 10 декабря 2019 года № 338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XXXVI сессии Казалинского районного маслихата от "25" декабря 2018 года №265</w:t>
            </w:r>
          </w:p>
        </w:tc>
      </w:tr>
    </w:tbl>
    <w:bookmarkStart w:name="z68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сельского округа Аранды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Казалинского районного маслихата от 10 декабря 2019 года № 338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XXXVI сессии Казалинского районного маслихата от "25" декабря 2018 года №265</w:t>
            </w:r>
          </w:p>
        </w:tc>
      </w:tr>
    </w:tbl>
    <w:bookmarkStart w:name="z7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сельского округа Майдакол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