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ef0d" w14:textId="955e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Г. Муратбаева Казалинского района Кызылординской области от 4 июня 2019 года № 27. Зарегистрировано Департаментом юстиции Кызылординской области 6 июня 2019 года № 6812. Утратило силу решением акима сельского округа Г. Муратбаева Казалинского района Кызылординской области от 27 сентября 2019 года №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Г. Муратбаева Казалинского района Кызылординской области от 27.09.2019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и на основании представления главного государственного ветеринарно-санитарного инспектора государственного учреждения "Казалинская районная территориальная инспекция комитета ветеринарного контроля и надзора министерства сельского хозяйства Республики Казахстан" от 13 мая 2019 года № 7-09-289, аким Г.Муратбаевского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улицах Кубейсин Искендирова, Гани Муратбаева, Кали Наурызбаева, Жанкожа батыра, Куандык әулие, Сакен Сейфулина, Коркыт ата в связи с возникновением заболевания бруцеллеза среди мелкого скота на территории села Г.Муратбаева Г.Муратбаевского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Г.Муратбаевского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Рыстығұл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