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3cdd" w14:textId="4393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28 декабря 2018 года №222 "О бюджетах поселков,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7 марта 2019 года № 234. Зарегистрировано Департаментом юстиции Кызылординской области 11 марта 2019 года № 6727.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поселков, сельских округов на 2019-2021 годы" (зарегистрировано в реестре государственной регистрации нормативных правовых актов за номером 6639,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524 545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57 770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466 775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529 891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-5 346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5 346 тысяч тенге";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5),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119 320,3 тысяч тенге";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-4 243,3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4 243,3 тысяч тенге";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185 900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8 552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177 348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187 565,4 тысяч тенге";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-1 665,4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1 665,4 тысяч тенге";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92 026 тысяч тенге, в том числе: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3 507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88 519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92 501,5 тысяч тенге";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-475,5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475,5 тысяч тенге";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69 686 тысяч тенге, в том числе: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5 002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64 684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70 325,4 тысяч тенге";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-639,4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639,4 тысяч тенге";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100 933 тысяч тенге, в том числе: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1 842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99 091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101 423,9 тысяч тенге";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-490,9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490,9 тысяч тенге";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5),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78 807,4 тысяч тенге";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-305,4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305,4 тысяч тенге";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87 450,4 тысяч тенге, в том числе: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3 635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83 815,4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87 724,7 тысяч тенге";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-274,3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274,3 тысяч тенге";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33-сессии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Н.Пірмантаев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2019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 № 222</w:t>
            </w:r>
          </w:p>
        </w:tc>
      </w:tr>
    </w:tbl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2019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2019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 № 222</w:t>
            </w:r>
          </w:p>
        </w:tc>
      </w:tr>
    </w:tbl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2019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2019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 № 222</w:t>
            </w:r>
          </w:p>
        </w:tc>
      </w:tr>
    </w:tbl>
    <w:bookmarkStart w:name="z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2019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2019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 № 222</w:t>
            </w:r>
          </w:p>
        </w:tc>
      </w:tr>
    </w:tbl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2019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2019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 № 222</w:t>
            </w:r>
          </w:p>
        </w:tc>
      </w:tr>
    </w:tbl>
    <w:bookmarkStart w:name="z8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2019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2019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 № 222</w:t>
            </w:r>
          </w:p>
        </w:tc>
      </w:tr>
    </w:tbl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2019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2019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 № 222</w:t>
            </w:r>
          </w:p>
        </w:tc>
      </w:tr>
    </w:tbl>
    <w:bookmarkStart w:name="z9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2019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2019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 № 222</w:t>
            </w:r>
          </w:p>
        </w:tc>
      </w:tr>
    </w:tbl>
    <w:bookmarkStart w:name="z9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2019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 № 222</w:t>
            </w:r>
          </w:p>
        </w:tc>
      </w:tr>
    </w:tbl>
    <w:bookmarkStart w:name="z9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бюджеты поселкам, сельским округам на 2019 год, выделенные за счет районного бюджета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1 группы ясли сада №3 "Ертөстік"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0,75 штата сантехника в ясли сад №20 "Толғанай"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монумента участникам Семей-Невада и Чернобыльской аварий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документацию системы водопровода в сельском округе Акай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электросетей в сельском округе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Е.Жаманкулова в селе Дур Онгар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улицы Наурыз в селе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улицы Т.Салкынбайулы в селе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центральной площади в селе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административного здания для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