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96c0b" w14:textId="1896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зонирования, учитывающего месторасположение объекта налогообложения в населенном пункте в Кармакшинском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6 мая 2019 года № 943. Зарегистрировано Департаментом юстиции Кызылординской области 8 мая 2019 года № 6788. Утратило силу постановлением Кармакшинского районного акимата Кызылординской области от 16 июня 2020 года № 119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Кармакшинского районного акимата Кызылординской области от 16.06.2020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бюджет" (Налоговый кодекс) акимат Кармакшинского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зонирования, учитывающего месторасположение объекта налогообложения в населенном пункте в Кармакшинском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Кармакшинского района Кошалакова 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 1 января 2020 года и подлежит официальному опубликованию.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Кармакшинского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 государственным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учреждением "Управление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государственных доходов по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Кармакшинскому району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государственных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доходов по Кызылординской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области комитета государственных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Кармакшинского района от 6 мая 2019 года №943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зонирования, учитывающего месторасположение объекта налогообложения в населенном пункте в Кармакшинском районе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1"/>
        <w:gridCol w:w="2788"/>
        <w:gridCol w:w="2454"/>
        <w:gridCol w:w="4277"/>
      </w:tblGrid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поселка, сельского округа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1-зона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2-зона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3-зона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4-зона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Торетам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1-зона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2-зона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3-зона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4-зона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Т.Комекбаева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Т.Комекбаев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Кекирели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Шобанказган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Куандария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Куандария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Алдашбай ахун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Алдашбай ахун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Дауылкол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Турмаганбет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Актобе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Актобе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ІІІ-Интернационал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ІІІ-Интернационал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Жанажол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Дур Онгар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Жосалы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Торебай би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Иркол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Иркол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Кармакшы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Абыла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Кызылтам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Анакол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Акай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Акай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