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5f647" w14:textId="755f6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автомобильныхдорог общего пользования районного значения по Кармакшинскому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20 августа 2019 года № 1002. Зарегистрировано Департаментом юстиции Кызылординской области 26 августа 2019 года № 6899.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 акимат Кармакшинского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по Кармакшинскому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Кармакшинского района от 8 февраля 2018 года </w:t>
      </w:r>
      <w:r>
        <w:rPr>
          <w:rFonts w:ascii="Times New Roman"/>
          <w:b w:val="false"/>
          <w:i w:val="false"/>
          <w:color w:val="000000"/>
          <w:sz w:val="28"/>
        </w:rPr>
        <w:t>№ 656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автомобильных дорог районного значения" (зарегистрировано в реестре государственной регистрации нормативных правовых актов за № 6180, в эталонном контрольном банке нормативно-правовых актов Республики Казахстан от 16 марта 2018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Кармакшинского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пассажирского транспорта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автомобильных дорог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Е.Абдикалыков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Кармакшинского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2019 года № 1002</w:t>
            </w:r>
          </w:p>
        </w:tc>
      </w:tr>
    </w:tbl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наименований и индексов автомобильных дорог общего пользования районного значения по Кармакшинскому району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постановлением Кармакшинского районного акимата Кызылординской области от 26.05.2022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автомобильных дорог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категориям,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Торебай би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Иркол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Жанажол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ІІІ- Интернационал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Актобе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Акжар- Турмаганбет- Комекбаев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Торетам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Жалагаш-Жосалы-Кармакшы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Жалагаш-Жосалы-Кызылтам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Жалагаш- Жосалы- Марал Ишан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Объездная дорога Торетам-Акай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</w:tbl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автомобильных дорог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покрытиям,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Асфальто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бетонное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гравийно- щебе-ночное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грун-товое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гравийный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щебень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Торебай би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Иркол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Жанажол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ІІІ- Интернационал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Актобе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Акжар- Турмаганбет- Комекбаев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Торетам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Жалагаш-Жосалы-Кармакшы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Жалагаш-Жосалы-Кызылтам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Жалагаш- Жосалы- Марал Ишан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Объездная дорога Торетам-Акай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</w:tr>
    </w:tbl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автомобильных дорог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протяжен-ность, километр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Зеленые насаждения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пагонный метр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пагонный метр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километр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снего-защита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Торебай би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Иркол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Жанажол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ІІІ- Интернационал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Актобе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Акжар- Турмаганбет- Комекбаев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Торетам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Жалагаш-Жосалы-Кармакшы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Жалагаш-Жосалы-Кызылтам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Жалагаш- Жосалы- Марал Ишан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Объездная дорога Торетам-Акай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159,95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