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09e67" w14:textId="5209e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Кармакшинского районного маслихата от 23 октября 2018 года №205 "Об утверждении норм образования и накопления коммунальных отходов, тарифов на сбор, вывоз и захоронение твердых бытовых отходов по Кармакшинскому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23 октября 2019 года № 266. Зарегистрировано Департаментом юстиции Кызылординской области 28 октября 2019 года № 6949. Утратило силу решением Кармакшинского районного маслихата Кызылординской области от 26 ноября 2021 года № 108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Кармакшинского районного маслихата Кызылординской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кодекса Республики Казахстан от 9 января 2007 года "Экологический кодекс Республики Казахстан" Кармакшинский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23 октября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 205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 образования и накопления коммунальных отходов, тарифов на сбор, вывоз и захоронение твердых бытовых отходов по Кармакшинскому району" (зарегистрировано в Реестре государственной регистрации нормативных правовых актов за номером 6482, опубликовано в эталонном контрольном банке нормативных правовых актов Республики Казахстан от 8 ноября 2018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42-сессии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"23" октября 2019 года № 266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"23" октября 2018 года № 205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Кармакшинскому району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Объекты накопления коммунальных отходов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Годовая норма, на 1 расчетную единицу кубический метр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Домовладение неблагоустроенное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2,589895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тому подобное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0,347333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0,544241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1,564286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0,586607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2,314625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0,137416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Рестораны, кафе, учреждения общественного питания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0,242855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0,042988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0,016817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0,054838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торговое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0,008701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0,173416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торговое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0,238988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0,588237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0,198749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0,016411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0,117321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Аптеки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0,033567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автозаправочная станция,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8,261384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Автомастерские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1,129851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4,432143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швейное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0,007466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0,375279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так далее)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0,740107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0,104751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организующие массовые мероприятия на территории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0,104286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