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7944" w14:textId="4d579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Куандария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27 декабря 2019 года № 295. Зарегистрировано Департаментом юстиции Кызылординской области 5 января 2020 года № 7177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Куандария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54 031 тысяч тенге, в том числе: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182 тысяч тенге;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53 849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54 031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2020 году объем бюджетной субвенций, передаваемый из районного бюджета в бюджет сельского округа Куандария установлен в размере 51 081 тысяч тенге.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целевые трансферты, предусмотренные в бюджете сельского округа Куандария, на 2020 год за счет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 и подлежит официальному опубликованию.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Кармакшинского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Раева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27 декабря 2019 года № 295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27 декабря 2019 года № 295</w:t>
            </w:r>
          </w:p>
        </w:tc>
      </w:tr>
    </w:tbl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27 декабря 2019 года № 295</w:t>
            </w:r>
          </w:p>
        </w:tc>
      </w:tr>
    </w:tbl>
    <w:bookmarkStart w:name="z2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Куандария на 2022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1283"/>
        <w:gridCol w:w="1743"/>
        <w:gridCol w:w="1743"/>
        <w:gridCol w:w="3587"/>
        <w:gridCol w:w="26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27 декабря 2019 года № 295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трансферты, предусмотренные в бюджете сельского округа Куандария, на 2020 год за счет республиканского бюджета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7475"/>
        <w:gridCol w:w="3814"/>
      </w:tblGrid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19"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2 768,0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1 445,0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