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7881" w14:textId="f9e7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маслихата "О бюджете поселка Жосалы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284. Зарегистрировано Департаментом юстиции Кызылординской области 5 января 2020 года № 7180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Жосалы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850 565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13 320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837 245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850 565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поселка Жосалы установлен в размере 792 487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2020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поселка Жосалы,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284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284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284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284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2020 год, не подлежащих секвестру в процессе исполнения местных бюджетов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27 декабря 2019 года № 284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Жосалы, на 2020 год за счет республиканского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6060"/>
        <w:gridCol w:w="5068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