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0987" w14:textId="3e90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Алдашбай Ахун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294. Зарегистрировано Департаментом юстиции Кызылординской области 5 января 2020 года № 7183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Алдашбай Ахун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61 773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61 557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61 773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Алдашбай Ахун установлен в размере 57 991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Алдашбай Ахун,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294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294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294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Ахун, на 2020 год за счет республиканского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8"/>
        <w:gridCol w:w="381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