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8def" w14:textId="1638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21 января 2019 года № 6. Зарегистрировано Департаментом юстиции Кызылординской области 21 января 2019 года № 6661.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“О занятости населения”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и лиц, освобожденных из мест лишения свободы в размере одного процента на 2019 год cогласно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Жалагашского района.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“21” января 2019 года № 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состоящих на учете службы пробации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(процент)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“Сыр Арна”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“Ер-Әлі”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“Бiрлiк А”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“Есжанов”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“21” января 2019 года № 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освобожденных из мест лишения свободы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(процент)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“Макпалколь”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“Талап”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