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f663" w14:textId="247f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22 января 2019 года № 8. Зарегистрировано Департаментом юстиции Кызылординской области 22 января 2019 года № 6662.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“О занятости населения” акимат Жалагашского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“22” января 2019 года № 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 гимназия №31” Жалагашского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№124” Жалагашского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 -лицей №201” Жалагашского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“Тан LTD”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“Сарке батыр”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