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d00" w14:textId="6755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21 декабря 2018 года №34-1 “О районном бюджете на 2019 – 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21 октября 2019 года № 46-1. Зарегистрировано Департаментом юстиции Кызылординской области 23 октября 2019 года № 6945.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2019 – 2021 годы” (зарегистрировано в реестре государственной регистрации нормативных правовых актов за номером 6588, опубликовано 09 января 2019 года в Эталонном контрольном банке нормативных правовых актов Республики Казахстан и в газете “Жалағаш жаршысы” 04 января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районный бюджет на 2019 –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11 851 818,1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1 249 285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24 756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10 570 381,1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11 897 378,5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335 674,9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446 924,9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111 250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-329 295,9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329 295,9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446 924,9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117 629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61939,4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1-8, 1-9-следующего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“1-8. Учесть, что постановлением акимата Жалагашского района от 23 августа 2019 года №141 “О внесении изменений и дополнений в постановление акимата Жалагашского района от 3 января 2019 года №1 “О реализации решения Жалагашского районного маслихата от 21 декабря 2018 года №34-1 “О районном бюджете на 2019-2021 годы”””: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текущие целевые трансферты из областного бюджета 73 853,8 тысяч тенге на подготовку к отопительному сезону объектов образования;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текущие целевые трансферты 1 212,5 тысяч тенге выделенные из областного бюджета на социальную поддержку лицам, проработавшим (прослужившим) не менее 6 месяцев в тылу в годы Великой Отечественной войны;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предусмотрены 57042,6 тысяч тенге целевые трансферты на развитие реконструкции системы водоснабжения населенных пунктов Жанадария, Макпалколь, Аккыр, 24537,1 тысяч тенге на строительство мини-котельной с двумя отопительными котлами к зданию коммунального государственного казенного предприятия “Жалагашская районная централизованная библиотечная система” в поселке Жалагаш.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“1-9. Учесть, что постановлением акимата Жалагашского района от 20 сентября 2019 года №151 “О внесении изменений и дополнений в постановление акимата Жалагашского района от 3 января 2019 года №1 “О реализации решения Жалагашского районного маслихата от 21 декабря 2018 года №34-1 “О районном бюджете на 2019-2021 годы”””: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целевые трансферты на развития 1 000,0 тысяч тенге выделенные из областного бюджета на софинансирование проекта "Реконструкция моста через Южный коллектор трассы "Самара-Шымкент-Мадениет-Макпалкол-Жанаталап-Аккыр";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46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МУСТАФАЕВА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“21” октября 2019 года №46-1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“21” декабря 2018 года №34-1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11 851 818,1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10 570 381,1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10 570 381,1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10 570 381,1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11 897 378,5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5 111 765,8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"052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"061 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"077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“21” октября 2019 года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“21” декабря 2018 года №34-1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сельских округов в составе районного бюджета на 2019 год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Поряд-ковый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обес-печению деятель-ности акима поселка, 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Капи-тальные расходы государ-ственного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Капи-тальные расходы подведом-ственных государ-ственных учреждений и органи-заций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тяжело-больных людей до ближайшей организации здраво-охранения, оказы-вающей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нужда-ющимся гражданам на дому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“21” октября 2019 года №46-1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“21” декабря 2018 года №34-1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(Сумма, 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“21” октября 2019 года №46-1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“21” декабря 2018 года №34-1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предусмотренные из областного бюджета в районный бюджет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должностных окладов секретарей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обьектов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психолого-медико-педагогической консультативной кабинетов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общеобразовательным школам дополнительных деффектологов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обеспечений учреждений образования платформами-STEM в рамках проекта "Создание бесплатных IT-классов для детей"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подключению инновационных школ к веб-сайту sabak.kz веб для управления контентом интерактивных онлайн уроков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видеонаблюдением объектов 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дополнительных мер поддержки многодетным и малообеспеченным семьям в сфере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отпительному сезону обьекты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лицам, проработавшим (прослужившим) не менее 6 месяцев в тылу в годы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участникам и инвалидам боевых действий в Афганистане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Центров занятости населения, акиматов города районного значения, поселковых и сельских округов компьютерной техникой в связи с модификацией информационнной системы "е-Халық"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обьектов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книг районным, сельским библиотекам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культурно-досуговых организаций дополнительными единицами хореографов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отопления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1 единиц внештатных сотрудников с областного уровня на районный 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паспортизацию водохозяйственных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проведение государственной политики исполнительской власти в сочетании с интересами и потребностями развития соответствующей территории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Бухарбай батыра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Нысанбай жырау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Абая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"Самара-Шымкент-Енбек-Есет батыр-Жанадария", 0-8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№201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"Жалагашская районная централизованная библиотечная система"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Ы. Алтынсарина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Т. Жургенова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Конституции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И.Кабылова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С.Калыбаева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Н.Мырзалиева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“21” октября 2019 года №46-1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Жалагашского районного маслихата от “21” декабря 2018 года №34-1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316 406,7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 водоснабжения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Темирбек Жургенов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Южный коллектор трассы "Самара-Шымкент-Мадениет-Макпалкол-Жанаталап-Аккыр"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"Строительство 12 тренажерной и стритбольной площадки" в Жалагашском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мини-котельной с двумя отопительными котлами к зданию коммунального государственного казенного предприятия “Жалагашская районная централизованная библиотечная система”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“21” октября 2019 года №46-1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Жалагашского районного маслихата от “21” декабря 2018 года №34-1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1 294 443,1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 водоснабжения в населенном пункте Жанадария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Темирбек Жургенов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Аккыр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Жанаконыс,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Далдабай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