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e173" w14:textId="d27e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Каракеткен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2019 года № 51-10. Зарегистрировано Департаментом юстиции Кызылординской области 5 января 2020 года № 7149.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Каракеткен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74 331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72 522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74 331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66-10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66-10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51-10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51-10</w:t>
            </w:r>
          </w:p>
        </w:tc>
      </w:tr>
    </w:tbl>
    <w:bookmarkStart w:name="z3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Каракеткен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 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