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b1ce7" w14:textId="76b1c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Жанадария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27 декабря 2019 года № 51-8. Зарегистрировано Департаментом юстиции Кызылординской области 5 января 2020 года № 7151.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“Бюджетный кодекс Республики Казахстан”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“О местном государственном управлении и самоуправлении в Республике Казахстан” Жалагашский районный маслихат РЕШИЛ:</w:t>
      </w:r>
    </w:p>
    <w:bookmarkEnd w:id="0"/>
    <w:bookmarkStart w:name="z2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Жанадария на 2020 –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45 296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431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44 795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45 296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0;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Жалагашского районного маслихата Кызылординской области от 25.05.2020 </w:t>
      </w:r>
      <w:r>
        <w:rPr>
          <w:rFonts w:ascii="Times New Roman"/>
          <w:b w:val="false"/>
          <w:i w:val="false"/>
          <w:color w:val="000000"/>
          <w:sz w:val="28"/>
        </w:rPr>
        <w:t>№ 57-10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Жалагашского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Махатова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Жалагашского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51-8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Жанадария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Жалагашского районного маслихата Кызылординской области от 25.05.2020 </w:t>
      </w:r>
      <w:r>
        <w:rPr>
          <w:rFonts w:ascii="Times New Roman"/>
          <w:b w:val="false"/>
          <w:i w:val="false"/>
          <w:color w:val="ff0000"/>
          <w:sz w:val="28"/>
        </w:rPr>
        <w:t>№ 57-10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 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51-8</w:t>
            </w:r>
          </w:p>
        </w:tc>
      </w:tr>
    </w:tbl>
    <w:bookmarkStart w:name="z3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Жанадария на 2021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 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51-8</w:t>
            </w:r>
          </w:p>
        </w:tc>
      </w:tr>
    </w:tbl>
    <w:bookmarkStart w:name="z3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Жанадария на 2022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 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