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0439" w14:textId="f2c04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Жалагаш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27 декабря 2019 года № 51-1. Зарегистрировано Департаментом юстиции Кызылординской области 5 января 2020 года № 7155.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Жалагаш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664 256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78 230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2 090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583 936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1 255 476,4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586 040,8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586 040,8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-586 040,8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586 040,8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586 040,8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5179,6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Жалагашского районного маслихата Кызылординской области от 24.08.2020 </w:t>
      </w:r>
      <w:r>
        <w:rPr>
          <w:rFonts w:ascii="Times New Roman"/>
          <w:b w:val="false"/>
          <w:i w:val="false"/>
          <w:color w:val="000000"/>
          <w:sz w:val="28"/>
        </w:rPr>
        <w:t>№ 61-1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Махатова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51-1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Жалагаш на 2020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24.08.2020 </w:t>
      </w:r>
      <w:r>
        <w:rPr>
          <w:rFonts w:ascii="Times New Roman"/>
          <w:b w:val="false"/>
          <w:i w:val="false"/>
          <w:color w:val="ff0000"/>
          <w:sz w:val="28"/>
        </w:rPr>
        <w:t>№ 61-1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1 255 476,4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589 040,8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-586040,8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51-1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Жалагаш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51-1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Жалагаш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