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4b4b" w14:textId="9714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Аксу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27 декабря 2019 года № 51-4. Зарегистрировано Департаментом юстиции Кызылординской области 5 января 2020 года № 7156.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Аксу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67 788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2 705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65 003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67 788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Жалагашского районного маслихата Кызылординской области от 24.06.2020 </w:t>
      </w:r>
      <w:r>
        <w:rPr>
          <w:rFonts w:ascii="Times New Roman"/>
          <w:b w:val="false"/>
          <w:i w:val="false"/>
          <w:color w:val="000000"/>
          <w:sz w:val="28"/>
        </w:rPr>
        <w:t>№ 59-4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Махатова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51-4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 на 2020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24.06.2020 </w:t>
      </w:r>
      <w:r>
        <w:rPr>
          <w:rFonts w:ascii="Times New Roman"/>
          <w:b w:val="false"/>
          <w:i w:val="false"/>
          <w:color w:val="ff0000"/>
          <w:sz w:val="28"/>
        </w:rPr>
        <w:t>№ 59-4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51-4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51-4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