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f35a" w14:textId="82cf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24 августа 20017 года №15-1 “Об утверждении Правил оказания социальной помощи, установления размеров и определения перечня отдельных категорий нуждающихся граждан”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51-17. Зарегистрировано Департаментом юстиции Кызылординской области 9 января 2020 года № 7209. Утратило силу решением Жалагашского районного маслихата Кызылординской области от 13 апреля 2020 года № 55-1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Казакстан от 6 апреля 2016 года “О правовых актах” и постановлением Правительства Республики Казахстан от 30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и дополнений в постановление Правительства Республики Казакстан от 18 сентября 2013 года № 983 “Об утверждении реестра государственных услуг”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24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№ 5957, опубликовано в эталонном контрольном банке нормативных правовых актов Республики Казахстан 21 сентября 2017 года) следущее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в Правилах оказания социальной помощи, установления размеров о определения перечня отдельных категорий нуждающихся граждан, утвержденных указанным решением.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