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a3a4d" w14:textId="9da3a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единого организатора для заказчиков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Жанакорганского районного акимата Кызылординской области от 11 января 2019 года № 722. Зарегистрировано Департаментом юстиции Кызылординской области 14 января 2019 года № 6652. Утратило силу постановлением Жанакорганского районного акимата Кызылординской области от 31 января 2023 года № 42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Жанакорганского районного акимата Кызылординской области от 31.01.2023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Приказом Министра финансов Республики Казахстан от 11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648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осуществления государственных закупок" (зарегистрировано в Реестре государственной регистрации нормативных правовых актов под номером 12590) акимат Жанакорганского района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Определить коммунальное государственное учреждение "Отдел государственных закупок Жанакорганского района" единым организатором для заказчиков.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Коммунальному государственному учреждению "Отдел государственных закупок Жанакорганского района" в установленном заканодательством порядке принять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курирующего заместителя акима Жанакорганского района.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Жанакорганского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Әміреев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