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87ea" w14:textId="2088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Жанакорганскому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26 ноября 2019 года № 62. Зарегистрировано Департаментом юстиции Кызылординской области 26 ноября 2019 года № 6993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Жанакорганскому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Жанакорганского района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районного значения Жанакорганского района" (зарегистрировано в Реестре государственной регистрации нормативных правовых актов №5719, опубликовано 24 февраля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Салыбекова 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акима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учереждением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Жанакорганского района от "26" ноября 2019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наименований и индексов автомобильных дорог общего пользования районного значения по Жанакорганскому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2619"/>
        <w:gridCol w:w="1659"/>
        <w:gridCol w:w="1779"/>
        <w:gridCol w:w="605"/>
        <w:gridCol w:w="716"/>
        <w:gridCol w:w="1446"/>
        <w:gridCol w:w="1781"/>
        <w:gridCol w:w="755"/>
      </w:tblGrid>
      <w:tr>
        <w:trPr>
          <w:trHeight w:val="30" w:hRule="atLeast"/>
        </w:trPr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–Шымкент-Бирлик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–Шымкент-Кенес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–Шымкент-Жайылма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–Шымкент-Томенарык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–Шымкент-Жулдыз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–Шымкент-Кыраш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–Шымкент-Косуйенки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–Шымкент-станция Талап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Абдигаппар-Толегетай-Корасан ата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Подъезная дорога к Кейден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Подъезная дорога к Акжол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дорога Келинтобе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лагеру "Тау самалы"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–Шымкент-Шалхия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–Шымкент-Екпинди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Самара-Шымкент-Аккум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Кенес - Бесарык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Самара-Шымкент-поселок Жанакорган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Жанакорган- Байкен-U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Самара-Шымкент-станция Бесарык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639"/>
        <w:gridCol w:w="1672"/>
        <w:gridCol w:w="1457"/>
        <w:gridCol w:w="1794"/>
        <w:gridCol w:w="947"/>
        <w:gridCol w:w="948"/>
        <w:gridCol w:w="948"/>
        <w:gridCol w:w="948"/>
      </w:tblGrid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видам покрытия,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Асфальтобетонное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Гравинный щебеночное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Грунтовое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Гравинный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Щебень 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Грунтовое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–Шымкент-Бирлик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–Шымкент-Кенес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–Шымкент-Жайылма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–Шымкент-Томенарык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–Шымкент-Жулдыз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–Шымкент-Кыраш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–Шымкент-Косуйенки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–Шымкент-станция Талап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Абдигаппар-Толегетай-Корасан ата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Подъезная дорога к Кейден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Подъезная дорога к Акжол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дорога Келинтобе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лагеру "Тау самалы"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KNH-14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–Шымкент-Шалхия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KNH-15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–Шымкент-Екпинди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Самара-Шымкент-Аккум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Кенес - Бесарык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Самара-Шымкент-поселок Жанакорган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Жанакорган- Байкен-U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KNH-20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Самара-Шымкент-станция Бесарык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3458"/>
        <w:gridCol w:w="2190"/>
        <w:gridCol w:w="1241"/>
        <w:gridCol w:w="1241"/>
        <w:gridCol w:w="1242"/>
        <w:gridCol w:w="1687"/>
      </w:tblGrid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погонных метров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погонных метров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–Шымкент-Бирлик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–Шымкент-Кенес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KNH-3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–Шымкент-Жайылма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–Шымкент-Томенарык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–Шымкент-Жулдыз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KNH-6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–Шымкент-Кыраш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KNH-7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–Шымкент-Косуйенки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–Шымкент-станция Талап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Абдигаппар-Толегетай-Корасан ата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Подъезная дорога к Кейден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KNH-11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Подъезная дорога к Акжол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KNH-12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дорога Келинтобе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KNH-13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лагеру "Тау самалы"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KNH-14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–Шымкент-Шалхия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–Шымкент-Екпинди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KNH-16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Самара-Шымкент-Аккум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KNH-17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Кенес - Бесарык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Самара-Шымкент-поселок Жанакорган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Жанакорган- Байкен-U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Самара-Шымкент-станция Бесарык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