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9890" w14:textId="f9e9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переработку твердых бытовых отходов по Жанакорганскому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ноября 2019 года № 381. Зарегистрировано Департаментом юстиции Кызылординской области 4 декабря 2019 года № 7004. Утратило силу решением Жанакорганского районного маслихата Кызылординской области от 29 ноября 2021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переработку твердых бытовых отходов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Жанакорганского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29 ноября 2019 года №381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переработку твердых бытовых отходов по Жанакорганскому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499"/>
        <w:gridCol w:w="3220"/>
        <w:gridCol w:w="4057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(домовладение неблагоустроенное)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юридических лиц 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кубический метр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