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57c7" w14:textId="4075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Шалхия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2019 года № 400. Зарегистрировано Департаментом юстиции Кызылординской области 6 января 2020 года № 7195.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беджет поселок Шалкия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соответсвенно, в том числе на 2020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133 901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5 500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128 379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134 837,1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- 0;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936,1.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 субвенций за 2020 год, передаваемый из районного бюджета в бюджет сельского округа 110 127 тысяч тенге.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местных бюджетных программ, не подлежащих секвестированию в процессе исполнения бюджета поселка на 2020-2022 годы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400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поселок на 2020 годы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совственности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обученин и организация медицинского обслуживания и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средств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400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Шалхия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Здровохранение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здровохранения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тежелобольных людей до ближайшей организации здовохранения,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400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Шалхия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Здровохранение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здровохранения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тежелобольных людей до ближайшей организации здовохранения,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400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секвестированию в процессе исполнения бюджета поселка на 2020-2022 годы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