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d08f" w14:textId="267d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Байкенже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410. Зарегистрировано Департаментом юстиции Кызылординской области 6 января 2020 года № 7203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Байкенже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116 160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5 024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106 120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116 160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69 570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410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410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410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Байкенже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