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a6592" w14:textId="34a65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Сырдарьинского районного маслихата от 26 декабря 2018 года № 269 "О бюджете сельского округа Шаган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13 августа 2019 года № 330. Зарегистрировано Департаментом юстиции Кызылординской области 15 августа 2019 года № 6883.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Сырдарьинского районного маслихата от 26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 269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Шаган на 2019-2021 годы" (зарегистрировано в Реестре государственной регистрации нормативных правовых актов за номером 6613, опубликовано в эталонном контрольном банке нормативных правовых актов Республики Казахстан 10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Шаган на 2019 – 2021 годы согласно приложениям 1,2,3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172087,5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5495 тысяч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166560,5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174081,5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-1994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1994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1994 тысяч тенге;".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 и подлежит официальному опубликованию.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Д.Ералиев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Е.Ажикенов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Сырдарьинского районного маслихата от 13 августа 2019 года №330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Сырдарьинского районного маслихата от 26 декабря 2018 года №269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Шаган на 2019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