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be7c8" w14:textId="21be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 266 "О бюджете сельского округа Когалыколь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2019 года № 327. Зарегистрировано Департаментом юстиции Кызылординской области 15 августа 2019 года № 6889.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2019-2021 годы" (зарегистрировано в Реестре государственной регистрации нормативных правовых актов за номером 6601,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Когалыколь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116650,4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3950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112700,4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118696,4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2046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13 августа 2019 года №327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№266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