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e29a" w14:textId="508e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Сырдарьинского района Кызылординской области от 27 сентября 2019 года № 5. Зарегистрировано Департаментом юстиции Кызылординской области 30 сентября 2019 года № 6921. Утратило силу решением акима Сырдарьинского района Кызылординской области от 6 декабря 2019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Сырдарьинского района Кызылординской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 аким Сырдарьинского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возможной угрозой возникновения аварийной ситуаций гидроузла "Айтек" на территории Сырдарьинского района Кызылординской области объявить на объекте чрезвычайную ситуацию техногенного характера объектового масштаба.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Сырдарьинского района Лекерова Б. и поручить провести соответствующие мероприятия,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