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4357" w14:textId="5c84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№269 "О бюджете сельского округа Шаган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19 ноября 2019 года № 352. Зарегистрировано Департаментом юстиции Кызылординской области 21 ноября 2019 года № 6975.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2019-2021 годы" (зарегистрировано в Реестре государственной регистрации нормативных правовых актов за номером 6613,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Шаган на 2019–2021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174155, 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6061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168024, 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176149, 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1994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19 ноября 2019 года №352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168024, 5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168024, 5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168024, 5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176149, 5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