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9d34" w14:textId="6ea9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№270 "О бюджете сельского округа Ширкейли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19 ноября 2019 года № 353. Зарегистрировано Департаментом юстиции Кызылординской области 21 ноября 2019 года № 6982.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Ширкейли на 2019-2021 годы" (зарегистрировано в Реестре государственной регистрации нормативных правовых актов за номером 6591, опубликован в эталонном контрольном банке нормативных правовых актов Республики Казахстан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Ширкейли на 2019–2021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113319, 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109129, 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115928, 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- 2609, 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2609, 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2609, 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19 ноября 2019 года №353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№270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109129, 1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115928, 7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