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c365" w14:textId="beac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Сырдарьинского района</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18 декабря 2019 года № 358. Зарегистрировано Департаментом юстиции Кызылординской области 19 декабря 2019 года № 7032.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за №15630) Сырдарьинский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Аскара Токмаганбетова, Айдарлы, Жетиколь, Инкардария, Калжан Ахуна, Сакена Сейфуллина.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Сырдарьинского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Жақып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Сырдарьинского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декабря 2019 года №358</w:t>
            </w:r>
          </w:p>
        </w:tc>
      </w:tr>
    </w:tbl>
    <w:bookmarkStart w:name="z15" w:id="3"/>
    <w:p>
      <w:pPr>
        <w:spacing w:after="0"/>
        <w:ind w:left="0"/>
        <w:jc w:val="left"/>
      </w:pPr>
      <w:r>
        <w:rPr>
          <w:rFonts w:ascii="Times New Roman"/>
          <w:b/>
          <w:i w:val="false"/>
          <w:color w:val="000000"/>
        </w:rPr>
        <w:t xml:space="preserve"> Регламент собрания местного сообщества сельских округов Сырдарьинского района</w:t>
      </w:r>
    </w:p>
    <w:bookmarkEnd w:id="3"/>
    <w:p>
      <w:pPr>
        <w:spacing w:after="0"/>
        <w:ind w:left="0"/>
        <w:jc w:val="both"/>
      </w:pPr>
      <w:r>
        <w:rPr>
          <w:rFonts w:ascii="Times New Roman"/>
          <w:b w:val="false"/>
          <w:i w:val="false"/>
          <w:color w:val="ff0000"/>
          <w:sz w:val="28"/>
        </w:rPr>
        <w:t xml:space="preserve">
      Сноска. Регламент – в редакции решения Сырдарьинского районного маслихата Кызылординской области от 27.10.2021 </w:t>
      </w:r>
      <w:r>
        <w:rPr>
          <w:rFonts w:ascii="Times New Roman"/>
          <w:b w:val="false"/>
          <w:i w:val="false"/>
          <w:color w:val="ff0000"/>
          <w:sz w:val="28"/>
        </w:rPr>
        <w:t>№ 80</w:t>
      </w:r>
      <w:r>
        <w:rPr>
          <w:rFonts w:ascii="Times New Roman"/>
          <w:b w:val="false"/>
          <w:i w:val="false"/>
          <w:color w:val="ff0000"/>
          <w:sz w:val="28"/>
        </w:rPr>
        <w:t xml:space="preserve"> (вводится в действие с 01.01.2020).</w:t>
      </w:r>
    </w:p>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Аскара Токмаганбетова, Айдарлы, Жетиколь, Инкардария, Калжан Ахуна, Сакена Сейфуллина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утвержденным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номером 15630).</w:t>
      </w:r>
    </w:p>
    <w:bookmarkEnd w:id="5"/>
    <w:bookmarkStart w:name="z1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9"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20"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1"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2"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3"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4" w:id="12"/>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5"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3"/>
    <w:bookmarkStart w:name="z26" w:id="14"/>
    <w:p>
      <w:pPr>
        <w:spacing w:after="0"/>
        <w:ind w:left="0"/>
        <w:jc w:val="both"/>
      </w:pPr>
      <w:r>
        <w:rPr>
          <w:rFonts w:ascii="Times New Roman"/>
          <w:b w:val="false"/>
          <w:i w:val="false"/>
          <w:color w:val="000000"/>
          <w:sz w:val="28"/>
        </w:rPr>
        <w:t>
      1) до 10 тысяч населения 5-10 членов собрания;</w:t>
      </w:r>
    </w:p>
    <w:bookmarkEnd w:id="14"/>
    <w:bookmarkStart w:name="z27" w:id="15"/>
    <w:p>
      <w:pPr>
        <w:spacing w:after="0"/>
        <w:ind w:left="0"/>
        <w:jc w:val="both"/>
      </w:pPr>
      <w:r>
        <w:rPr>
          <w:rFonts w:ascii="Times New Roman"/>
          <w:b w:val="false"/>
          <w:i w:val="false"/>
          <w:color w:val="000000"/>
          <w:sz w:val="28"/>
        </w:rPr>
        <w:t>
      2) 0-15 тысяч населения – 11-15 членов собрания;</w:t>
      </w:r>
    </w:p>
    <w:bookmarkEnd w:id="15"/>
    <w:bookmarkStart w:name="z28" w:id="16"/>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6"/>
    <w:bookmarkStart w:name="z29" w:id="17"/>
    <w:p>
      <w:pPr>
        <w:spacing w:after="0"/>
        <w:ind w:left="0"/>
        <w:jc w:val="both"/>
      </w:pPr>
      <w:r>
        <w:rPr>
          <w:rFonts w:ascii="Times New Roman"/>
          <w:b w:val="false"/>
          <w:i w:val="false"/>
          <w:color w:val="000000"/>
          <w:sz w:val="28"/>
        </w:rPr>
        <w:t xml:space="preserve">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2-2</w:t>
      </w:r>
      <w:r>
        <w:rPr>
          <w:rFonts w:ascii="Times New Roman"/>
          <w:b w:val="false"/>
          <w:i w:val="false"/>
          <w:color w:val="000000"/>
          <w:sz w:val="28"/>
        </w:rPr>
        <w:t xml:space="preserve"> настоящего регламента.</w:t>
      </w:r>
    </w:p>
    <w:bookmarkEnd w:id="17"/>
    <w:bookmarkStart w:name="z30" w:id="1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8"/>
    <w:bookmarkStart w:name="z31" w:id="19"/>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9"/>
    <w:bookmarkStart w:name="z32"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
    <w:bookmarkStart w:name="z33" w:id="21"/>
    <w:p>
      <w:pPr>
        <w:spacing w:after="0"/>
        <w:ind w:left="0"/>
        <w:jc w:val="both"/>
      </w:pPr>
      <w:r>
        <w:rPr>
          <w:rFonts w:ascii="Times New Roman"/>
          <w:b w:val="false"/>
          <w:i w:val="false"/>
          <w:color w:val="000000"/>
          <w:sz w:val="28"/>
        </w:rPr>
        <w:t>
      согласование проекта бюджета сельских округов Аскара Токмаганбетова, Айдарлы, Жетиколь, Инкардария, Калжан Ахуна, Сакена Сейфуллина (далее – сельский округ) и отчета об исполнении бюджета;</w:t>
      </w:r>
    </w:p>
    <w:bookmarkEnd w:id="21"/>
    <w:bookmarkStart w:name="z34" w:id="2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2"/>
    <w:bookmarkStart w:name="z35" w:id="23"/>
    <w:p>
      <w:pPr>
        <w:spacing w:after="0"/>
        <w:ind w:left="0"/>
        <w:jc w:val="both"/>
      </w:pPr>
      <w:r>
        <w:rPr>
          <w:rFonts w:ascii="Times New Roman"/>
          <w:b w:val="false"/>
          <w:i w:val="false"/>
          <w:color w:val="000000"/>
          <w:sz w:val="28"/>
        </w:rPr>
        <w:t>
      согласование решений аппаратов акима сельских округов Аскара Токмаганбетова, Айдарлы, Жетиколь, Инкардария, Калжан Ахуна, Сакена Сейфуллина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3"/>
    <w:bookmarkStart w:name="z36" w:id="2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4"/>
    <w:bookmarkStart w:name="z37" w:id="2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5"/>
    <w:bookmarkStart w:name="z38" w:id="2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6"/>
    <w:bookmarkStart w:name="z39" w:id="2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7"/>
    <w:bookmarkStart w:name="z40" w:id="28"/>
    <w:p>
      <w:pPr>
        <w:spacing w:after="0"/>
        <w:ind w:left="0"/>
        <w:jc w:val="both"/>
      </w:pPr>
      <w:r>
        <w:rPr>
          <w:rFonts w:ascii="Times New Roman"/>
          <w:b w:val="false"/>
          <w:i w:val="false"/>
          <w:color w:val="000000"/>
          <w:sz w:val="28"/>
        </w:rPr>
        <w:t>
      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bookmarkEnd w:id="28"/>
    <w:bookmarkStart w:name="z41" w:id="2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9"/>
    <w:bookmarkStart w:name="z42" w:id="3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
    <w:bookmarkStart w:name="z43" w:id="31"/>
    <w:p>
      <w:pPr>
        <w:spacing w:after="0"/>
        <w:ind w:left="0"/>
        <w:jc w:val="both"/>
      </w:pPr>
      <w:r>
        <w:rPr>
          <w:rFonts w:ascii="Times New Roman"/>
          <w:b w:val="false"/>
          <w:i w:val="false"/>
          <w:color w:val="000000"/>
          <w:sz w:val="28"/>
        </w:rPr>
        <w:t>
      другие текущие вопросы местного сообщества.</w:t>
      </w:r>
    </w:p>
    <w:bookmarkEnd w:id="31"/>
    <w:bookmarkStart w:name="z44" w:id="32"/>
    <w:p>
      <w:pPr>
        <w:spacing w:after="0"/>
        <w:ind w:left="0"/>
        <w:jc w:val="both"/>
      </w:pPr>
      <w:r>
        <w:rPr>
          <w:rFonts w:ascii="Times New Roman"/>
          <w:b w:val="false"/>
          <w:i w:val="false"/>
          <w:color w:val="000000"/>
          <w:sz w:val="28"/>
        </w:rPr>
        <w:t>
      4.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bookmarkEnd w:id="32"/>
    <w:bookmarkStart w:name="z45" w:id="3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3"/>
    <w:bookmarkStart w:name="z46" w:id="34"/>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4"/>
    <w:bookmarkStart w:name="z47" w:id="35"/>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5"/>
    <w:bookmarkStart w:name="z48" w:id="36"/>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6"/>
    <w:bookmarkStart w:name="z49" w:id="37"/>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7"/>
    <w:bookmarkStart w:name="z50" w:id="3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8"/>
    <w:bookmarkStart w:name="z51" w:id="39"/>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39"/>
    <w:bookmarkStart w:name="z52" w:id="4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0"/>
    <w:bookmarkStart w:name="z53" w:id="41"/>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1"/>
    <w:bookmarkStart w:name="z54" w:id="4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2"/>
    <w:bookmarkStart w:name="z55" w:id="4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3"/>
    <w:bookmarkStart w:name="z56" w:id="4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4"/>
    <w:bookmarkStart w:name="z57" w:id="4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5"/>
    <w:bookmarkStart w:name="z58" w:id="46"/>
    <w:p>
      <w:pPr>
        <w:spacing w:after="0"/>
        <w:ind w:left="0"/>
        <w:jc w:val="both"/>
      </w:pPr>
      <w:r>
        <w:rPr>
          <w:rFonts w:ascii="Times New Roman"/>
          <w:b w:val="false"/>
          <w:i w:val="false"/>
          <w:color w:val="000000"/>
          <w:sz w:val="28"/>
        </w:rPr>
        <w:t>
      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6"/>
    <w:bookmarkStart w:name="z59" w:id="4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7"/>
    <w:bookmarkStart w:name="z60" w:id="48"/>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8"/>
    <w:bookmarkStart w:name="z61" w:id="4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9"/>
    <w:bookmarkStart w:name="z62" w:id="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0"/>
    <w:bookmarkStart w:name="z63" w:id="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1"/>
    <w:bookmarkStart w:name="z64" w:id="52"/>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2"/>
    <w:bookmarkStart w:name="z65" w:id="53"/>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3"/>
    <w:bookmarkStart w:name="z66" w:id="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4"/>
    <w:bookmarkStart w:name="z67" w:id="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5"/>
    <w:bookmarkStart w:name="z68" w:id="56"/>
    <w:p>
      <w:pPr>
        <w:spacing w:after="0"/>
        <w:ind w:left="0"/>
        <w:jc w:val="both"/>
      </w:pPr>
      <w:r>
        <w:rPr>
          <w:rFonts w:ascii="Times New Roman"/>
          <w:b w:val="false"/>
          <w:i w:val="false"/>
          <w:color w:val="000000"/>
          <w:sz w:val="28"/>
        </w:rPr>
        <w:t>
      1) дата и место проведения собрания;</w:t>
      </w:r>
    </w:p>
    <w:bookmarkEnd w:id="56"/>
    <w:bookmarkStart w:name="z69" w:id="57"/>
    <w:p>
      <w:pPr>
        <w:spacing w:after="0"/>
        <w:ind w:left="0"/>
        <w:jc w:val="both"/>
      </w:pPr>
      <w:r>
        <w:rPr>
          <w:rFonts w:ascii="Times New Roman"/>
          <w:b w:val="false"/>
          <w:i w:val="false"/>
          <w:color w:val="000000"/>
          <w:sz w:val="28"/>
        </w:rPr>
        <w:t>
      2) количество и список членов собрания;</w:t>
      </w:r>
    </w:p>
    <w:bookmarkEnd w:id="57"/>
    <w:bookmarkStart w:name="z70" w:id="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8"/>
    <w:bookmarkStart w:name="z71" w:id="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9"/>
    <w:bookmarkStart w:name="z72" w:id="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0"/>
    <w:bookmarkStart w:name="z73" w:id="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1"/>
    <w:bookmarkStart w:name="z74" w:id="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62"/>
    <w:bookmarkStart w:name="z75" w:id="63"/>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3"/>
    <w:bookmarkStart w:name="z76" w:id="64"/>
    <w:p>
      <w:pPr>
        <w:spacing w:after="0"/>
        <w:ind w:left="0"/>
        <w:jc w:val="both"/>
      </w:pPr>
      <w:r>
        <w:rPr>
          <w:rFonts w:ascii="Times New Roman"/>
          <w:b w:val="false"/>
          <w:i w:val="false"/>
          <w:color w:val="000000"/>
          <w:sz w:val="28"/>
        </w:rPr>
        <w:t xml:space="preserve">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4"/>
    <w:bookmarkStart w:name="z77" w:id="6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5"/>
    <w:bookmarkStart w:name="z78" w:id="6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6"/>
    <w:bookmarkStart w:name="z79" w:id="6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7"/>
    <w:bookmarkStart w:name="z80" w:id="68"/>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8"/>
    <w:bookmarkStart w:name="z81" w:id="69"/>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9"/>
    <w:bookmarkStart w:name="z82" w:id="7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0"/>
    <w:bookmarkStart w:name="z83" w:id="71"/>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71"/>
    <w:bookmarkStart w:name="z84" w:id="72"/>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2"/>
    <w:bookmarkStart w:name="z85" w:id="7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