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6715e" w14:textId="e9671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Инкардария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27 декабря 2019 года № 375. Зарегистрировано Департаментом юстиции Кызылординской области 30 декабря 2019 года № 7087.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Инкардария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45146 тысяч тенге, в том числе: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1456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43690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45146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Сырдарьинского районного маслихата Кызылординской области от 17.11.2020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2020 года и подлежит официальному опубликованию.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Сырдарьинского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Жаманкулов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Сырдарьинского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375</w:t>
            </w:r>
          </w:p>
        </w:tc>
      </w:tr>
    </w:tbl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Инкардария на 2020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Сырдарьинского районного маслихата Кызылординской области от 17.11.2020 </w:t>
      </w:r>
      <w:r>
        <w:rPr>
          <w:rFonts w:ascii="Times New Roman"/>
          <w:b w:val="false"/>
          <w:i w:val="false"/>
          <w:color w:val="ff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375</w:t>
            </w:r>
          </w:p>
        </w:tc>
      </w:tr>
    </w:tbl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Инкардария на 2021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375</w:t>
            </w:r>
          </w:p>
        </w:tc>
      </w:tr>
    </w:tbl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Инкардария на 2022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