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0c0d" w14:textId="32e0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Аcкара Токмаганбетова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376. Зарегистрировано Департаментом юстиции Кызылординской области 30 декабря 2019 года № 7093.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Аскара Токмаганбетова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122 939,9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120 892,2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122 939,9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376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376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376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