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bbc6" w14:textId="ef7b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для заказчиков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16 января 2019 года № 145. Зарегистрировано Департаментом юстиции Кызылординской области 17 января 2019 года № 6657. Утратило силу постановлением Шиелийского районного акимата Кызылординской области от 2 мая 2024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Шиелийского районного акимата Кызылординской области от 02.05.2024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государственных закупок" (зарегистрировано в Реестре государственной регистрации нормативных правовых актов под номером 12590)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коммунальное государственное учреждение "Отдел государственных активов и закупок Шиелийского района" единым организатором государственных закупок для заказчиков.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государственных активов и закупок Шиелийского района" в установленном заканодательством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Шиелийского района Исмагулову Б.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