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e167" w14:textId="a16e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 и захоронение твердых бытовых отходов по Шиелийскому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20 февраля 2019 года № 37/3. Зарегистрировано Департаментом юстиции Кызылординской области 21 февраля 2019 года № 6708. Утратило силу решением Шиелийского районного маслихата Кызылординской области от 15 апреля 2021 года № 5/4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15.04.2021 </w:t>
      </w:r>
      <w:r>
        <w:rPr>
          <w:rFonts w:ascii="Times New Roman"/>
          <w:b w:val="false"/>
          <w:i w:val="false"/>
          <w:color w:val="ff0000"/>
          <w:sz w:val="28"/>
        </w:rPr>
        <w:t>№ 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Кодекса Республики Казахстан от 9 января 2007 года "Экологический кодекс Республики Казахстан" Шиелийский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Шиелийскому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 и захоронение твердых бытовых отходов по Шиелийскому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20 февраля 2019 года № 37/3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Шиелийскому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4038"/>
        <w:gridCol w:w="2435"/>
        <w:gridCol w:w="3718"/>
      </w:tblGrid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накопления коммунальных отходов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кубический метр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0,432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дома отдыха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0,546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0,352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0,084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1,049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Кинотеатры, концертные залы, ночные клубы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промтоварные магазины, супермаркеты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0,302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0,207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0,151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автомобильная заправочная станция, гаражи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1,182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Шиелийского районного маслихата от 20 февраля 2019 года № 37/3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Шиелийскому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560"/>
        <w:gridCol w:w="3295"/>
        <w:gridCol w:w="5452"/>
      </w:tblGrid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(тенге)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жилых домов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месяц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87,67</w:t>
            </w:r>
          </w:p>
        </w:tc>
      </w:tr>
      <w:tr>
        <w:trPr>
          <w:trHeight w:val="3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хозяйствующих субъектов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кубический метр 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