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7d615" w14:textId="1d7d6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Шиелийского района Кызылординской области от 3 апреля 2019 года № 382. Зарегистрировано Департаментом юстиции Кызылординской области 5 апреля 2019 года № 6761.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 акимат Шиелийского района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квоты рабочих мест для инвалидов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курирующего заместителя акима Шиелийского района.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Оразбекулы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Шиелийского района от "3" апреля 2019 года №382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инвалидов на 2019 год (от численности рабочих мест, без учета рабочих мест на тяжелых работах, работах с вредными, опасными условиями труда)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"/>
        <w:gridCol w:w="5488"/>
        <w:gridCol w:w="1701"/>
        <w:gridCol w:w="3047"/>
        <w:gridCol w:w="1257"/>
      </w:tblGrid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(%) от списочной численности работников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рабочих мест для инвалидов 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Шиелийский районный спортивный клуб коммунального государственного учреждения отдел физической культуры и спорта Шиелийского района" отделение аульного округа Бестам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Шиелийского районного отдела образования "Школа-лицей №46 имени А.С.Пушкина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"Шиелийский районный отдел внутренной политики"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Шиелийский районный спортивный клуб коммунального государственного учреждения отдел физической культуры и спорта Шиелийского района" отделение аульного округа Төңкеріс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Психиятрическое отделение коммунального государственного предприятие на праве хозяйственного ведения "Шиелийская центральная районная больница с амбулаторно-поликлинической услугой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"Акимат Талаптанского аульного округа"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"Коммунальное государственное учреждение Шиелийского районного отдела образования "Средняя школа №270 имени Г.Мухамеджанова"</w:t>
            </w:r>
          </w:p>
        </w:tc>
        <w:tc>
          <w:tcPr>
            <w:tcW w:w="1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