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750a" w14:textId="3f17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№34/17 "О бюджете сельского округа Жуантобе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августа 2019 года № 42/11. Зарегистрировано Департаментом юстиции Кызылординской области 13 августа 2019 года № 6878.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Жуантобе на 2019-2021 годы" (зарегистрировано в Реестре государственной регистрации нормативных правовых актов за номером 6635,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Жуантобе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- 118 054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- 2 818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- 115 236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120 126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-2 072тысяч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- 2 072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-2 072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"09" августа 2019 года № 42/11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