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14cd" w14:textId="4ac1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№34/18 "О бюджете сельского округа Иркул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ноября 2019 года № 45/6. Зарегистрировано Департаментом юстиции Кызылординской области 8 ноября 2019 года № 6964.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 на 2019-2021 годы" (зарегистрировано в Реестре государственной регистрации нормативных правовых актов за номером 6629,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Иркул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- 105 499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- 3 161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- 102 338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- 106 812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 --842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- 842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- 842 тысяча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"06" ноября 2019 года № 45/6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