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709a" w14:textId="1bf7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9 декабря 2019 года № 47/10. Зарегистрировано Департаментом юстиции Кызылординской области 10 декабря 2019 года № 7013.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Шиелийского районного маслихата Кызылординской области от 12.11.2021 </w:t>
      </w:r>
      <w:r>
        <w:rPr>
          <w:rFonts w:ascii="Times New Roman"/>
          <w:b w:val="false"/>
          <w:i w:val="false"/>
          <w:color w:val="000000"/>
          <w:sz w:val="28"/>
        </w:rPr>
        <w:t>№ 14/27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Жанатурмыс, Жиделиарык, Когалы, Актоган, Теликоль, Жулек, Ортакшыл, Майлытогай, Каргалы.</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Шиелийского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Cекретарь районного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Шиелийского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09 декабря 2019 года № 47/10</w:t>
            </w:r>
          </w:p>
        </w:tc>
      </w:tr>
    </w:tbl>
    <w:bookmarkStart w:name="z17" w:id="3"/>
    <w:p>
      <w:pPr>
        <w:spacing w:after="0"/>
        <w:ind w:left="0"/>
        <w:jc w:val="left"/>
      </w:pPr>
      <w:r>
        <w:rPr>
          <w:rFonts w:ascii="Times New Roman"/>
          <w:b/>
          <w:i w:val="false"/>
          <w:color w:val="000000"/>
        </w:rPr>
        <w:t xml:space="preserve"> Регламент собрания местного сообщества сельских округов Жанатурмыс, Жиделиарык, Когалы, Актоган, Теликоль, Жолек, Ортакшыл, Майлытогай, Каргалы</w:t>
      </w:r>
    </w:p>
    <w:bookmarkEnd w:id="3"/>
    <w:p>
      <w:pPr>
        <w:spacing w:after="0"/>
        <w:ind w:left="0"/>
        <w:jc w:val="both"/>
      </w:pPr>
      <w:r>
        <w:rPr>
          <w:rFonts w:ascii="Times New Roman"/>
          <w:b w:val="false"/>
          <w:i w:val="false"/>
          <w:color w:val="ff0000"/>
          <w:sz w:val="28"/>
        </w:rPr>
        <w:t xml:space="preserve">
      Сноска. Приложение 1 - в редакции решения Шиелийского районного маслихата Кызылординской области от 12.11.2021 </w:t>
      </w:r>
      <w:r>
        <w:rPr>
          <w:rFonts w:ascii="Times New Roman"/>
          <w:b w:val="false"/>
          <w:i w:val="false"/>
          <w:color w:val="ff0000"/>
          <w:sz w:val="28"/>
        </w:rPr>
        <w:t>№ 14/27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4"/>
    <w:p>
      <w:pPr>
        <w:spacing w:after="0"/>
        <w:ind w:left="0"/>
        <w:jc w:val="left"/>
      </w:pPr>
      <w:r>
        <w:rPr>
          <w:rFonts w:ascii="Times New Roman"/>
          <w:b/>
          <w:i w:val="false"/>
          <w:color w:val="000000"/>
        </w:rPr>
        <w:t xml:space="preserve"> Глава 1. Общие положения</w:t>
      </w:r>
    </w:p>
    <w:bookmarkEnd w:id="4"/>
    <w:bookmarkStart w:name="z19"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Жанатурмыс, Жиделиарык, Когалы, Актоган, Теликоль, Жулек, Ортакшыл, Майлытогай, Каргалы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утвержденный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15630).</w:t>
      </w:r>
    </w:p>
    <w:bookmarkEnd w:id="5"/>
    <w:bookmarkStart w:name="z20"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21"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2"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3"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4"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5"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6"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7"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8"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4"/>
    <w:bookmarkStart w:name="z29"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30" w:id="1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
    <w:bookmarkStart w:name="z31" w:id="17"/>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7"/>
    <w:bookmarkStart w:name="z32"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33" w:id="1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
    <w:bookmarkStart w:name="z34"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35" w:id="2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1"/>
    <w:bookmarkStart w:name="z36" w:id="2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
    <w:bookmarkStart w:name="z37" w:id="2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3"/>
    <w:bookmarkStart w:name="z38" w:id="2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4"/>
    <w:bookmarkStart w:name="z39" w:id="2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5"/>
    <w:bookmarkStart w:name="z40" w:id="2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6"/>
    <w:bookmarkStart w:name="z41" w:id="2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7"/>
    <w:bookmarkStart w:name="z42"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8"/>
    <w:bookmarkStart w:name="z44"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5" w:id="30"/>
    <w:p>
      <w:pPr>
        <w:spacing w:after="0"/>
        <w:ind w:left="0"/>
        <w:jc w:val="both"/>
      </w:pPr>
      <w:r>
        <w:rPr>
          <w:rFonts w:ascii="Times New Roman"/>
          <w:b w:val="false"/>
          <w:i w:val="false"/>
          <w:color w:val="000000"/>
          <w:sz w:val="28"/>
        </w:rPr>
        <w:t>
      другие текущие вопросы местного сообщества.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Шиелийского районного маслихата Кызылординской области от 14.12.2023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7"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8" w:id="3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9" w:id="3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50" w:id="3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51" w:id="36"/>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52"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53" w:id="38"/>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8"/>
    <w:bookmarkStart w:name="z54"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55" w:id="4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0"/>
    <w:bookmarkStart w:name="z56"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7"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8"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9"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60" w:id="4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61"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62" w:id="4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63"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64"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65"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66"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7" w:id="5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2"/>
    <w:bookmarkStart w:name="z68"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9"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70" w:id="55"/>
    <w:p>
      <w:pPr>
        <w:spacing w:after="0"/>
        <w:ind w:left="0"/>
        <w:jc w:val="both"/>
      </w:pPr>
      <w:r>
        <w:rPr>
          <w:rFonts w:ascii="Times New Roman"/>
          <w:b w:val="false"/>
          <w:i w:val="false"/>
          <w:color w:val="000000"/>
          <w:sz w:val="28"/>
        </w:rPr>
        <w:t>
      1) дата и место проведения собрания;</w:t>
      </w:r>
    </w:p>
    <w:bookmarkEnd w:id="55"/>
    <w:bookmarkStart w:name="z71"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72"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73"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74"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75"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6"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1"/>
    <w:bookmarkStart w:name="z77" w:id="6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8" w:id="63"/>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3"/>
    <w:bookmarkStart w:name="z79"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4"/>
    <w:bookmarkStart w:name="z80"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81" w:id="6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6"/>
    <w:bookmarkStart w:name="z82" w:id="6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83" w:id="6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84"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5" w:id="7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0"/>
    <w:bookmarkStart w:name="z86" w:id="7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7"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