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fbb9" w14:textId="ce0fb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Байгекум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49/5. Зарегистрировано Департаментом юстиции Кызылординской области 30 декабря 2019 года № 7099.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Байгекум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161 464 тысяч тенге, в том числе: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1 606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поступления- 12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159 846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164 512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- 2603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000000"/>
          <w:sz w:val="28"/>
        </w:rPr>
        <w:t>№ 63/4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Байгакум в сумме 117 574 тысяч тенге.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2020 года и подлежит официальному опубликованию.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49/5</w:t>
            </w:r>
          </w:p>
        </w:tc>
      </w:tr>
    </w:tbl>
    <w:bookmarkStart w:name="z3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Байгекум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04.12.2020 </w:t>
      </w:r>
      <w:r>
        <w:rPr>
          <w:rFonts w:ascii="Times New Roman"/>
          <w:b w:val="false"/>
          <w:i w:val="false"/>
          <w:color w:val="ff0000"/>
          <w:sz w:val="28"/>
        </w:rPr>
        <w:t>№ 63/4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государственного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городах районного значения, селах, поселках, сельских округах капитальный и средний ремонт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Шиелийcкого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49/5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Байгакум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Шиелийcкого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49/5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Байгакум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