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f5ac" w14:textId="832f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Алмалы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49/4. Зарегистрировано Департаментом юстиции Кызылординской области 30 декабря 2019 года № 7100.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Алмалы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49 570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47 214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50 708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- 1 138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1 138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06.10.2020 </w:t>
      </w:r>
      <w:r>
        <w:rPr>
          <w:rFonts w:ascii="Times New Roman"/>
          <w:b w:val="false"/>
          <w:i w:val="false"/>
          <w:color w:val="000000"/>
          <w:sz w:val="28"/>
        </w:rPr>
        <w:t>№ 60/4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Алмали в сумме 41 214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 и подлежит официальному опубликованию.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49/4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06.10.2020 </w:t>
      </w:r>
      <w:r>
        <w:rPr>
          <w:rFonts w:ascii="Times New Roman"/>
          <w:b w:val="false"/>
          <w:i w:val="false"/>
          <w:color w:val="ff0000"/>
          <w:sz w:val="28"/>
        </w:rPr>
        <w:t>№ 60/4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49/4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Алмали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49/4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Алмали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