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9afc" w14:textId="7019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Кердели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49/11. Зарегистрировано Департаментом юстиции Кызылординской области 31 декабря 2019 года № 7134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Кердели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130 814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- 1 450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129 364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- 130 814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Кердели в сумме 129 364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Шиелийcкого районного маслихата от 27 декабря 2019 года № 49/11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1698"/>
        <w:gridCol w:w="1699"/>
        <w:gridCol w:w="4391"/>
        <w:gridCol w:w="3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130814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129364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129364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130814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подведомоственной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Шиелийcкого районного маслихата от 27 декабря 2019 года № 49/11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797"/>
        <w:gridCol w:w="1797"/>
        <w:gridCol w:w="3933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подведомоственной организаций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Шиелийcкого районного маслихата от 27 декабря 2019 года № 49/11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797"/>
        <w:gridCol w:w="1797"/>
        <w:gridCol w:w="3933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подведомоственной организаций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