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e44c" w14:textId="5fbe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января 2019 года № 7. Зарегистрировано Департаментом юстиции Мангистауской области 5 февраля 2019 года № 3815.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Мангистауской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Мангистауской области" (Ахметова К.А.)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2019 года № 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Мангистауской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Мангистауской области от 13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лицензии на медицинскую деятельность" (зарегистрировано в Реестре государственной регистрации нормативных правовых актов за № 2826, опубликовано 23 сентября 2015 года в информационно-правовой системе "Әділет"):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лицензии на медицинскую деятельность",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1. Государственная услуга "Выдача лицензии на медицинскую деятельность" (далее - государственная услуга) оказывается государственным учреждением "Управление здравоохранения Мангистауской области" (далее - услугодатель).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осуществляются через: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Мангистауской области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(зарегистрировано в Реестре государственной регистрации нормативных правовых актов за № 2951, опубликовано 28 января 2016 года в информационно-правовой системе "Әділет"):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утвержденном указанным постановлением: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Результат оказания государственной услуги –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утвержденном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за № 11356) (далее – Стандарт).".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Мангистауской области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фармацевтической деятельности" (зарегистрировано в Реестре государственной регистрации нормативных правовых актов за № 2950, опубликовано 28 января 2016 года в информационно-правовой системе "Әділет"):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